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F1" w:rsidRPr="00C74AF1" w:rsidRDefault="00C74AF1" w:rsidP="00C74AF1">
      <w:pPr>
        <w:jc w:val="center"/>
        <w:rPr>
          <w:sz w:val="24"/>
        </w:rPr>
      </w:pPr>
      <w:r w:rsidRPr="00C74AF1">
        <w:rPr>
          <w:sz w:val="24"/>
        </w:rPr>
        <w:t>Правительство Санкт – Петербурга</w:t>
      </w:r>
    </w:p>
    <w:p w:rsidR="00C74AF1" w:rsidRDefault="00C74AF1" w:rsidP="00C74AF1">
      <w:pPr>
        <w:jc w:val="center"/>
        <w:rPr>
          <w:sz w:val="24"/>
        </w:rPr>
      </w:pPr>
      <w:r w:rsidRPr="00C74AF1">
        <w:rPr>
          <w:sz w:val="24"/>
        </w:rPr>
        <w:t>Комитет по молодежной политике и взаимодействию с общественными организациями</w:t>
      </w:r>
    </w:p>
    <w:p w:rsidR="00C74AF1" w:rsidRDefault="00C74AF1" w:rsidP="00C74AF1">
      <w:pPr>
        <w:jc w:val="center"/>
        <w:rPr>
          <w:sz w:val="24"/>
        </w:rPr>
      </w:pPr>
    </w:p>
    <w:p w:rsidR="00C74AF1" w:rsidRDefault="00C74AF1" w:rsidP="00C74AF1">
      <w:pPr>
        <w:jc w:val="center"/>
        <w:rPr>
          <w:sz w:val="24"/>
        </w:rPr>
      </w:pPr>
    </w:p>
    <w:p w:rsidR="00C74AF1" w:rsidRDefault="00C74AF1" w:rsidP="00C74AF1">
      <w:pPr>
        <w:jc w:val="center"/>
        <w:rPr>
          <w:sz w:val="24"/>
        </w:rPr>
      </w:pPr>
      <w:r>
        <w:rPr>
          <w:sz w:val="24"/>
        </w:rPr>
        <w:t>Санкт – Петербургское государственное учреждение</w:t>
      </w:r>
    </w:p>
    <w:p w:rsidR="00C74AF1" w:rsidRDefault="00C74AF1" w:rsidP="00C74AF1">
      <w:pPr>
        <w:jc w:val="center"/>
        <w:rPr>
          <w:sz w:val="24"/>
        </w:rPr>
      </w:pPr>
      <w:r>
        <w:rPr>
          <w:sz w:val="24"/>
        </w:rPr>
        <w:t>«Центр оздоровления и отдыха «Молодежный»</w:t>
      </w:r>
    </w:p>
    <w:p w:rsidR="00C74AF1" w:rsidRDefault="00C74AF1" w:rsidP="00C74AF1">
      <w:pPr>
        <w:jc w:val="center"/>
        <w:rPr>
          <w:sz w:val="24"/>
        </w:rPr>
      </w:pPr>
    </w:p>
    <w:p w:rsidR="00C74AF1" w:rsidRDefault="00C74AF1" w:rsidP="00C74AF1">
      <w:pPr>
        <w:jc w:val="center"/>
        <w:rPr>
          <w:sz w:val="24"/>
        </w:rPr>
      </w:pPr>
    </w:p>
    <w:p w:rsidR="00C74AF1" w:rsidRDefault="00C74AF1" w:rsidP="00C74AF1">
      <w:pPr>
        <w:jc w:val="center"/>
        <w:rPr>
          <w:sz w:val="24"/>
        </w:rPr>
      </w:pPr>
    </w:p>
    <w:p w:rsidR="00C74AF1" w:rsidRDefault="00C74AF1" w:rsidP="00C74AF1">
      <w:pPr>
        <w:jc w:val="center"/>
        <w:rPr>
          <w:sz w:val="24"/>
        </w:rPr>
      </w:pPr>
    </w:p>
    <w:p w:rsidR="00C74AF1" w:rsidRDefault="00C74AF1" w:rsidP="00C74AF1">
      <w:pPr>
        <w:jc w:val="center"/>
        <w:rPr>
          <w:sz w:val="24"/>
        </w:rPr>
      </w:pPr>
      <w:r>
        <w:rPr>
          <w:sz w:val="24"/>
        </w:rPr>
        <w:t>ДНЕВНИК ВОЖАТОГО</w:t>
      </w:r>
    </w:p>
    <w:p w:rsidR="00C74AF1" w:rsidRDefault="00C74AF1" w:rsidP="00C74AF1">
      <w:pPr>
        <w:jc w:val="center"/>
        <w:rPr>
          <w:sz w:val="24"/>
        </w:rPr>
      </w:pPr>
    </w:p>
    <w:p w:rsidR="00C74AF1" w:rsidRDefault="00C74AF1" w:rsidP="00C74AF1">
      <w:pPr>
        <w:jc w:val="center"/>
        <w:rPr>
          <w:sz w:val="24"/>
        </w:rPr>
      </w:pPr>
    </w:p>
    <w:p w:rsidR="00C74AF1" w:rsidRDefault="00C74AF1" w:rsidP="00C74AF1">
      <w:pPr>
        <w:jc w:val="center"/>
        <w:rPr>
          <w:sz w:val="24"/>
        </w:rPr>
      </w:pPr>
      <w:r>
        <w:rPr>
          <w:sz w:val="24"/>
        </w:rPr>
        <w:t>Лагерь:________________________________________________________________</w:t>
      </w:r>
    </w:p>
    <w:p w:rsidR="00C74AF1" w:rsidRDefault="00C74AF1" w:rsidP="00C74AF1">
      <w:pPr>
        <w:jc w:val="center"/>
        <w:rPr>
          <w:sz w:val="24"/>
        </w:rPr>
      </w:pPr>
      <w:r>
        <w:rPr>
          <w:sz w:val="24"/>
        </w:rPr>
        <w:t>Ф.И.О. начальника лагеря:________________________________________________</w:t>
      </w:r>
    </w:p>
    <w:p w:rsidR="00C74AF1" w:rsidRDefault="00C74AF1" w:rsidP="00C74AF1">
      <w:pPr>
        <w:jc w:val="center"/>
        <w:rPr>
          <w:sz w:val="24"/>
        </w:rPr>
      </w:pPr>
      <w:r>
        <w:rPr>
          <w:sz w:val="24"/>
        </w:rPr>
        <w:t>Ф.И.О. вожатого: _______________________________________________________</w:t>
      </w:r>
    </w:p>
    <w:p w:rsidR="00C74AF1" w:rsidRDefault="00C74AF1" w:rsidP="00C74AF1">
      <w:pPr>
        <w:jc w:val="center"/>
        <w:rPr>
          <w:sz w:val="24"/>
        </w:rPr>
      </w:pPr>
      <w:r>
        <w:rPr>
          <w:sz w:val="24"/>
        </w:rPr>
        <w:t>Отряд №:_______________________________________________________________</w:t>
      </w:r>
    </w:p>
    <w:p w:rsidR="00C74AF1" w:rsidRDefault="00C74AF1" w:rsidP="00C74AF1">
      <w:pPr>
        <w:jc w:val="center"/>
        <w:rPr>
          <w:sz w:val="24"/>
        </w:rPr>
      </w:pPr>
      <w:r>
        <w:rPr>
          <w:sz w:val="24"/>
        </w:rPr>
        <w:t>Смена: _________________________________________________________________</w:t>
      </w:r>
    </w:p>
    <w:p w:rsidR="00C74AF1" w:rsidRDefault="00C74AF1" w:rsidP="00C74AF1">
      <w:pPr>
        <w:jc w:val="center"/>
        <w:rPr>
          <w:sz w:val="24"/>
        </w:rPr>
      </w:pPr>
    </w:p>
    <w:p w:rsidR="00C74AF1" w:rsidRDefault="00C74AF1" w:rsidP="00C74AF1">
      <w:pPr>
        <w:jc w:val="center"/>
        <w:rPr>
          <w:sz w:val="24"/>
        </w:rPr>
      </w:pPr>
    </w:p>
    <w:p w:rsidR="00C74AF1" w:rsidRDefault="00C74AF1" w:rsidP="00C74AF1">
      <w:pPr>
        <w:jc w:val="center"/>
        <w:rPr>
          <w:sz w:val="24"/>
        </w:rPr>
      </w:pPr>
    </w:p>
    <w:p w:rsidR="00C74AF1" w:rsidRDefault="00C74AF1" w:rsidP="00C74AF1">
      <w:pPr>
        <w:jc w:val="center"/>
        <w:rPr>
          <w:sz w:val="24"/>
        </w:rPr>
      </w:pPr>
    </w:p>
    <w:p w:rsidR="00C74AF1" w:rsidRDefault="00C74AF1" w:rsidP="00C74AF1">
      <w:pPr>
        <w:jc w:val="center"/>
        <w:rPr>
          <w:sz w:val="24"/>
        </w:rPr>
      </w:pPr>
    </w:p>
    <w:p w:rsidR="00C74AF1" w:rsidRDefault="00C74AF1" w:rsidP="00C74AF1">
      <w:pPr>
        <w:jc w:val="center"/>
        <w:rPr>
          <w:sz w:val="24"/>
        </w:rPr>
      </w:pPr>
    </w:p>
    <w:p w:rsidR="00C74AF1" w:rsidRDefault="00C74AF1" w:rsidP="00C74AF1">
      <w:pPr>
        <w:jc w:val="center"/>
        <w:rPr>
          <w:sz w:val="24"/>
        </w:rPr>
      </w:pPr>
    </w:p>
    <w:p w:rsidR="00C74AF1" w:rsidRDefault="00C74AF1" w:rsidP="00C74AF1">
      <w:pPr>
        <w:jc w:val="center"/>
        <w:rPr>
          <w:sz w:val="24"/>
        </w:rPr>
      </w:pPr>
    </w:p>
    <w:p w:rsidR="00C74AF1" w:rsidRDefault="00C74AF1" w:rsidP="00C74AF1">
      <w:pPr>
        <w:spacing w:after="0"/>
        <w:jc w:val="center"/>
        <w:rPr>
          <w:sz w:val="24"/>
        </w:rPr>
      </w:pPr>
      <w:r>
        <w:rPr>
          <w:sz w:val="24"/>
        </w:rPr>
        <w:t>Санкт – Петербург</w:t>
      </w:r>
    </w:p>
    <w:p w:rsidR="00C74AF1" w:rsidRDefault="00C74AF1" w:rsidP="00C74AF1">
      <w:pPr>
        <w:spacing w:after="0"/>
        <w:jc w:val="center"/>
        <w:rPr>
          <w:sz w:val="24"/>
        </w:rPr>
      </w:pPr>
      <w:r>
        <w:rPr>
          <w:sz w:val="24"/>
        </w:rPr>
        <w:t xml:space="preserve">2007г. 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</w:rPr>
        <w:id w:val="29681158"/>
        <w:docPartObj>
          <w:docPartGallery w:val="Table of Contents"/>
          <w:docPartUnique/>
        </w:docPartObj>
      </w:sdtPr>
      <w:sdtContent>
        <w:p w:rsidR="008337FF" w:rsidRDefault="008337FF">
          <w:pPr>
            <w:pStyle w:val="ad"/>
          </w:pPr>
          <w:r>
            <w:t>Оглавление</w:t>
          </w:r>
        </w:p>
        <w:p w:rsidR="00233C8D" w:rsidRDefault="00EE46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 w:rsidR="008337FF">
            <w:instrText xml:space="preserve"> TOC \o "1-3" \h \z \u </w:instrText>
          </w:r>
          <w:r>
            <w:fldChar w:fldCharType="separate"/>
          </w:r>
          <w:hyperlink w:anchor="_Toc414987521" w:history="1">
            <w:r w:rsidR="00233C8D" w:rsidRPr="000E74A6">
              <w:rPr>
                <w:rStyle w:val="ae"/>
                <w:rFonts w:eastAsia="Times New Roman"/>
                <w:noProof/>
                <w:lang w:eastAsia="ru-RU"/>
              </w:rPr>
              <w:t>ВСТУПИТЕЛЬНОЕ СЛОВО</w:t>
            </w:r>
            <w:r w:rsidR="00233C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3C8D">
              <w:rPr>
                <w:noProof/>
                <w:webHidden/>
              </w:rPr>
              <w:instrText xml:space="preserve"> PAGEREF _Toc414987521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3C8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3C8D" w:rsidRDefault="00EE46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14987522" w:history="1">
            <w:r w:rsidR="00233C8D" w:rsidRPr="000E74A6">
              <w:rPr>
                <w:rStyle w:val="ae"/>
                <w:rFonts w:eastAsia="Times New Roman"/>
                <w:noProof/>
                <w:lang w:eastAsia="ru-RU"/>
              </w:rPr>
              <w:t>БАГАЖ ВОЖАТОГО</w:t>
            </w:r>
            <w:r w:rsidR="00233C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3C8D">
              <w:rPr>
                <w:noProof/>
                <w:webHidden/>
              </w:rPr>
              <w:instrText xml:space="preserve"> PAGEREF _Toc414987522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3C8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3C8D" w:rsidRDefault="00EE46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14987523" w:history="1">
            <w:r w:rsidR="00233C8D" w:rsidRPr="000E74A6">
              <w:rPr>
                <w:rStyle w:val="ae"/>
                <w:rFonts w:eastAsia="Times New Roman"/>
                <w:noProof/>
                <w:lang w:eastAsia="ru-RU"/>
              </w:rPr>
              <w:t>ЗАПОВЕДИ ВОЖАТОГО</w:t>
            </w:r>
            <w:r w:rsidR="00233C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3C8D">
              <w:rPr>
                <w:noProof/>
                <w:webHidden/>
              </w:rPr>
              <w:instrText xml:space="preserve"> PAGEREF _Toc414987523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3C8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3C8D" w:rsidRDefault="00EE46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14987524" w:history="1">
            <w:r w:rsidR="00233C8D" w:rsidRPr="000E74A6">
              <w:rPr>
                <w:rStyle w:val="ae"/>
                <w:noProof/>
              </w:rPr>
              <w:t>РЕЖИМНЫЕ МОМЕНТЫ</w:t>
            </w:r>
            <w:r w:rsidR="00233C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3C8D">
              <w:rPr>
                <w:noProof/>
                <w:webHidden/>
              </w:rPr>
              <w:instrText xml:space="preserve"> PAGEREF _Toc414987524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3C8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3C8D" w:rsidRDefault="00EE46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14987525" w:history="1">
            <w:r w:rsidR="00233C8D" w:rsidRPr="000E74A6">
              <w:rPr>
                <w:rStyle w:val="ae"/>
                <w:rFonts w:eastAsia="Times New Roman"/>
                <w:noProof/>
                <w:lang w:eastAsia="ru-RU"/>
              </w:rPr>
              <w:t>ПРАВИЛА ПОВЕДЕНИЯ В КОНФЛИКТНОЙ СИТУАЦИИ</w:t>
            </w:r>
            <w:r w:rsidR="00233C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3C8D">
              <w:rPr>
                <w:noProof/>
                <w:webHidden/>
              </w:rPr>
              <w:instrText xml:space="preserve"> PAGEREF _Toc414987525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3C8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3C8D" w:rsidRDefault="00EE46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14987526" w:history="1">
            <w:r w:rsidR="00233C8D" w:rsidRPr="000E74A6">
              <w:rPr>
                <w:rStyle w:val="ae"/>
                <w:rFonts w:eastAsia="Times New Roman"/>
                <w:noProof/>
                <w:lang w:eastAsia="ru-RU"/>
              </w:rPr>
              <w:t>ДЕЖУРСТВО</w:t>
            </w:r>
            <w:r w:rsidR="00233C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3C8D">
              <w:rPr>
                <w:noProof/>
                <w:webHidden/>
              </w:rPr>
              <w:instrText xml:space="preserve"> PAGEREF _Toc414987526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3C8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3C8D" w:rsidRDefault="00EE46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14987527" w:history="1">
            <w:r w:rsidR="00233C8D" w:rsidRPr="000E74A6">
              <w:rPr>
                <w:rStyle w:val="ae"/>
                <w:noProof/>
              </w:rPr>
              <w:t>СПИСОК ОТРЯДА</w:t>
            </w:r>
            <w:r w:rsidR="00233C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3C8D">
              <w:rPr>
                <w:noProof/>
                <w:webHidden/>
              </w:rPr>
              <w:instrText xml:space="preserve"> PAGEREF _Toc414987527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3C8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3C8D" w:rsidRDefault="00EE46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14987528" w:history="1">
            <w:r w:rsidR="00233C8D" w:rsidRPr="000E74A6">
              <w:rPr>
                <w:rStyle w:val="ae"/>
                <w:noProof/>
              </w:rPr>
              <w:t>ПЛАН ЛАГЕРНЫХ МЕРОПРИЯТИЙ</w:t>
            </w:r>
            <w:r w:rsidR="00233C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3C8D">
              <w:rPr>
                <w:noProof/>
                <w:webHidden/>
              </w:rPr>
              <w:instrText xml:space="preserve"> PAGEREF _Toc414987528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3C8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3C8D" w:rsidRDefault="00EE46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14987529" w:history="1">
            <w:r w:rsidR="00233C8D" w:rsidRPr="000E74A6">
              <w:rPr>
                <w:rStyle w:val="ae"/>
                <w:noProof/>
              </w:rPr>
              <w:t>ПЛАНЫ РАБОТЫ ОТРЯДА НА КАЖДЫЙ ДЕНЬ</w:t>
            </w:r>
            <w:r w:rsidR="00233C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3C8D">
              <w:rPr>
                <w:noProof/>
                <w:webHidden/>
              </w:rPr>
              <w:instrText xml:space="preserve"> PAGEREF _Toc414987529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3C8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3C8D" w:rsidRDefault="00EE46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14987530" w:history="1">
            <w:r w:rsidR="00233C8D" w:rsidRPr="000E74A6">
              <w:rPr>
                <w:rStyle w:val="ae"/>
                <w:rFonts w:eastAsia="Times New Roman"/>
                <w:noProof/>
                <w:lang w:eastAsia="ru-RU"/>
              </w:rPr>
              <w:t>ТЕМАТИЧЕСКИЕ ДНИ</w:t>
            </w:r>
            <w:r w:rsidR="00233C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3C8D">
              <w:rPr>
                <w:noProof/>
                <w:webHidden/>
              </w:rPr>
              <w:instrText xml:space="preserve"> PAGEREF _Toc414987530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3C8D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3C8D" w:rsidRDefault="00EE46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14987531" w:history="1">
            <w:r w:rsidR="00233C8D" w:rsidRPr="000E74A6">
              <w:rPr>
                <w:rStyle w:val="ae"/>
                <w:rFonts w:eastAsia="Times New Roman"/>
                <w:b/>
                <w:bCs/>
                <w:noProof/>
                <w:lang w:eastAsia="ru-RU"/>
              </w:rPr>
              <w:t>ТЕСТ «ТИП ХАРАКТЕРА»</w:t>
            </w:r>
            <w:r w:rsidR="00233C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3C8D">
              <w:rPr>
                <w:noProof/>
                <w:webHidden/>
              </w:rPr>
              <w:instrText xml:space="preserve"> PAGEREF _Toc414987531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3C8D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3C8D" w:rsidRDefault="00EE46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14987532" w:history="1">
            <w:r w:rsidR="00233C8D" w:rsidRPr="000E74A6">
              <w:rPr>
                <w:rStyle w:val="ae"/>
                <w:rFonts w:eastAsia="Times New Roman"/>
                <w:b/>
                <w:bCs/>
                <w:noProof/>
                <w:lang w:eastAsia="ru-RU"/>
              </w:rPr>
              <w:t>ПЕСЕНКИ</w:t>
            </w:r>
            <w:r w:rsidR="00233C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3C8D">
              <w:rPr>
                <w:noProof/>
                <w:webHidden/>
              </w:rPr>
              <w:instrText xml:space="preserve"> PAGEREF _Toc414987532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3C8D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3C8D" w:rsidRDefault="00EE46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14987533" w:history="1">
            <w:r w:rsidR="00233C8D" w:rsidRPr="000E74A6">
              <w:rPr>
                <w:rStyle w:val="ae"/>
                <w:rFonts w:eastAsia="Times New Roman"/>
                <w:b/>
                <w:bCs/>
                <w:noProof/>
                <w:lang w:eastAsia="ru-RU"/>
              </w:rPr>
              <w:t>К КОМУ ОБРАТИТЬСЯ ЗА ПОМОЩЬЮ</w:t>
            </w:r>
            <w:r w:rsidR="00233C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3C8D">
              <w:rPr>
                <w:noProof/>
                <w:webHidden/>
              </w:rPr>
              <w:instrText xml:space="preserve"> PAGEREF _Toc414987533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3C8D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37FF" w:rsidRDefault="00EE46BE">
          <w:r>
            <w:fldChar w:fldCharType="end"/>
          </w:r>
        </w:p>
      </w:sdtContent>
    </w:sdt>
    <w:p w:rsidR="008337FF" w:rsidRDefault="008337FF" w:rsidP="00C74AF1">
      <w:pPr>
        <w:spacing w:after="0"/>
        <w:jc w:val="center"/>
        <w:rPr>
          <w:sz w:val="24"/>
        </w:rPr>
      </w:pPr>
    </w:p>
    <w:p w:rsidR="00C74AF1" w:rsidRDefault="00C74AF1" w:rsidP="00C74AF1">
      <w:pPr>
        <w:spacing w:after="0"/>
        <w:jc w:val="center"/>
        <w:rPr>
          <w:sz w:val="24"/>
        </w:rPr>
      </w:pPr>
    </w:p>
    <w:p w:rsidR="00233C8D" w:rsidRDefault="00233C8D" w:rsidP="00C74AF1">
      <w:pPr>
        <w:spacing w:after="0"/>
        <w:jc w:val="center"/>
        <w:rPr>
          <w:sz w:val="24"/>
        </w:rPr>
      </w:pPr>
    </w:p>
    <w:p w:rsidR="00233C8D" w:rsidRDefault="00233C8D" w:rsidP="00C74AF1">
      <w:pPr>
        <w:spacing w:after="0"/>
        <w:jc w:val="center"/>
        <w:rPr>
          <w:sz w:val="24"/>
        </w:rPr>
      </w:pPr>
    </w:p>
    <w:p w:rsidR="00233C8D" w:rsidRDefault="00233C8D" w:rsidP="00C74AF1">
      <w:pPr>
        <w:spacing w:after="0"/>
        <w:jc w:val="center"/>
        <w:rPr>
          <w:sz w:val="24"/>
        </w:rPr>
      </w:pPr>
    </w:p>
    <w:p w:rsidR="00233C8D" w:rsidRDefault="00233C8D" w:rsidP="00C74AF1">
      <w:pPr>
        <w:spacing w:after="0"/>
        <w:jc w:val="center"/>
        <w:rPr>
          <w:sz w:val="24"/>
        </w:rPr>
      </w:pPr>
    </w:p>
    <w:p w:rsidR="00233C8D" w:rsidRDefault="00233C8D" w:rsidP="00C74AF1">
      <w:pPr>
        <w:spacing w:after="0"/>
        <w:jc w:val="center"/>
        <w:rPr>
          <w:sz w:val="24"/>
        </w:rPr>
      </w:pPr>
    </w:p>
    <w:p w:rsidR="00233C8D" w:rsidRDefault="00233C8D" w:rsidP="00C74AF1">
      <w:pPr>
        <w:spacing w:after="0"/>
        <w:jc w:val="center"/>
        <w:rPr>
          <w:sz w:val="24"/>
        </w:rPr>
      </w:pPr>
    </w:p>
    <w:p w:rsidR="00233C8D" w:rsidRDefault="00233C8D" w:rsidP="00C74AF1">
      <w:pPr>
        <w:spacing w:after="0"/>
        <w:jc w:val="center"/>
        <w:rPr>
          <w:sz w:val="24"/>
        </w:rPr>
      </w:pPr>
    </w:p>
    <w:p w:rsidR="00233C8D" w:rsidRDefault="00233C8D" w:rsidP="00C74AF1">
      <w:pPr>
        <w:spacing w:after="0"/>
        <w:jc w:val="center"/>
        <w:rPr>
          <w:sz w:val="24"/>
        </w:rPr>
      </w:pPr>
    </w:p>
    <w:p w:rsidR="00233C8D" w:rsidRDefault="00233C8D" w:rsidP="00C74AF1">
      <w:pPr>
        <w:spacing w:after="0"/>
        <w:jc w:val="center"/>
        <w:rPr>
          <w:sz w:val="24"/>
        </w:rPr>
      </w:pPr>
    </w:p>
    <w:p w:rsidR="00233C8D" w:rsidRDefault="00233C8D" w:rsidP="00C74AF1">
      <w:pPr>
        <w:spacing w:after="0"/>
        <w:jc w:val="center"/>
        <w:rPr>
          <w:sz w:val="24"/>
        </w:rPr>
      </w:pPr>
    </w:p>
    <w:p w:rsidR="00233C8D" w:rsidRDefault="00233C8D" w:rsidP="00C74AF1">
      <w:pPr>
        <w:spacing w:after="0"/>
        <w:jc w:val="center"/>
        <w:rPr>
          <w:sz w:val="24"/>
        </w:rPr>
      </w:pPr>
    </w:p>
    <w:p w:rsidR="00233C8D" w:rsidRDefault="00233C8D" w:rsidP="00C74AF1">
      <w:pPr>
        <w:spacing w:after="0"/>
        <w:jc w:val="center"/>
        <w:rPr>
          <w:sz w:val="24"/>
        </w:rPr>
      </w:pPr>
    </w:p>
    <w:p w:rsidR="00233C8D" w:rsidRDefault="00233C8D" w:rsidP="00C74AF1">
      <w:pPr>
        <w:spacing w:after="0"/>
        <w:jc w:val="center"/>
        <w:rPr>
          <w:sz w:val="24"/>
        </w:rPr>
      </w:pPr>
    </w:p>
    <w:p w:rsidR="00233C8D" w:rsidRDefault="00233C8D" w:rsidP="00C74AF1">
      <w:pPr>
        <w:spacing w:after="0"/>
        <w:jc w:val="center"/>
        <w:rPr>
          <w:sz w:val="24"/>
        </w:rPr>
      </w:pPr>
    </w:p>
    <w:p w:rsidR="00233C8D" w:rsidRDefault="00233C8D" w:rsidP="00C74AF1">
      <w:pPr>
        <w:spacing w:after="0"/>
        <w:jc w:val="center"/>
        <w:rPr>
          <w:sz w:val="24"/>
        </w:rPr>
      </w:pPr>
    </w:p>
    <w:p w:rsidR="00233C8D" w:rsidRDefault="00233C8D" w:rsidP="00C74AF1">
      <w:pPr>
        <w:spacing w:after="0"/>
        <w:jc w:val="center"/>
        <w:rPr>
          <w:sz w:val="24"/>
        </w:rPr>
      </w:pPr>
    </w:p>
    <w:p w:rsidR="00233C8D" w:rsidRDefault="00233C8D" w:rsidP="00C74AF1">
      <w:pPr>
        <w:spacing w:after="0"/>
        <w:jc w:val="center"/>
        <w:rPr>
          <w:sz w:val="24"/>
        </w:rPr>
      </w:pPr>
    </w:p>
    <w:p w:rsidR="00233C8D" w:rsidRDefault="00233C8D" w:rsidP="00C74AF1">
      <w:pPr>
        <w:spacing w:after="0"/>
        <w:jc w:val="center"/>
        <w:rPr>
          <w:sz w:val="24"/>
        </w:rPr>
      </w:pPr>
    </w:p>
    <w:p w:rsidR="00BD0870" w:rsidRPr="00BD0870" w:rsidRDefault="00BD0870" w:rsidP="00D25EA8">
      <w:pPr>
        <w:pStyle w:val="1"/>
        <w:rPr>
          <w:rFonts w:eastAsia="Times New Roman"/>
          <w:sz w:val="24"/>
          <w:szCs w:val="24"/>
          <w:lang w:eastAsia="ru-RU"/>
        </w:rPr>
      </w:pPr>
      <w:bookmarkStart w:id="0" w:name="bookmark0"/>
      <w:bookmarkStart w:id="1" w:name="_Toc414987521"/>
      <w:r w:rsidRPr="00BD0870">
        <w:rPr>
          <w:rFonts w:eastAsia="Times New Roman"/>
          <w:color w:val="000000"/>
          <w:sz w:val="24"/>
          <w:szCs w:val="24"/>
          <w:lang w:eastAsia="ru-RU"/>
        </w:rPr>
        <w:lastRenderedPageBreak/>
        <w:t>ВСТУПИТЕЛЬНОЕ СЛОВО</w:t>
      </w:r>
      <w:bookmarkEnd w:id="0"/>
      <w:bookmarkEnd w:id="1"/>
    </w:p>
    <w:p w:rsidR="00D25EA8" w:rsidRDefault="00BD0870" w:rsidP="00D25EA8">
      <w:pPr>
        <w:spacing w:after="0" w:line="240" w:lineRule="auto"/>
        <w:jc w:val="right"/>
        <w:rPr>
          <w:rFonts w:eastAsia="Times New Roman"/>
          <w:i/>
          <w:iCs/>
          <w:color w:val="000000"/>
          <w:sz w:val="24"/>
          <w:szCs w:val="24"/>
          <w:lang w:eastAsia="ru-RU"/>
        </w:rPr>
      </w:pPr>
      <w:r w:rsidRPr="00BD0870">
        <w:rPr>
          <w:rFonts w:eastAsia="Times New Roman"/>
          <w:i/>
          <w:iCs/>
          <w:color w:val="000000"/>
          <w:sz w:val="24"/>
          <w:szCs w:val="24"/>
          <w:lang w:eastAsia="ru-RU"/>
        </w:rPr>
        <w:t>«Стань вожатым на лето</w:t>
      </w:r>
      <w:r w:rsidR="00D25EA8">
        <w:rPr>
          <w:rFonts w:eastAsia="Times New Roman"/>
          <w:i/>
          <w:iCs/>
          <w:color w:val="000000"/>
          <w:sz w:val="24"/>
          <w:szCs w:val="24"/>
          <w:lang w:eastAsia="ru-RU"/>
        </w:rPr>
        <w:t>,</w:t>
      </w:r>
    </w:p>
    <w:p w:rsidR="00BD0870" w:rsidRPr="00BD0870" w:rsidRDefault="00BD0870" w:rsidP="00D25EA8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  <w:r w:rsidRPr="00BD0870">
        <w:rPr>
          <w:rFonts w:eastAsia="Times New Roman"/>
          <w:i/>
          <w:iCs/>
          <w:color w:val="000000"/>
          <w:sz w:val="24"/>
          <w:szCs w:val="24"/>
          <w:lang w:eastAsia="ru-RU"/>
        </w:rPr>
        <w:t>лидером — на всю жизнь!</w:t>
      </w:r>
      <w:r w:rsidR="00D25EA8">
        <w:rPr>
          <w:rFonts w:eastAsia="Times New Roman"/>
          <w:i/>
          <w:iCs/>
          <w:color w:val="000000"/>
          <w:sz w:val="24"/>
          <w:szCs w:val="24"/>
          <w:lang w:eastAsia="ru-RU"/>
        </w:rPr>
        <w:t>»</w:t>
      </w: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b/>
          <w:bCs/>
          <w:color w:val="000000"/>
          <w:sz w:val="23"/>
          <w:szCs w:val="23"/>
          <w:lang w:eastAsia="ru-RU"/>
        </w:rPr>
        <w:t>Одна лагерная смена — всего 21 день, но для ребят — это це</w:t>
      </w:r>
      <w:r w:rsidRPr="00BD0870">
        <w:rPr>
          <w:rFonts w:eastAsia="Times New Roman"/>
          <w:b/>
          <w:bCs/>
          <w:color w:val="000000"/>
          <w:sz w:val="23"/>
          <w:szCs w:val="23"/>
          <w:lang w:eastAsia="ru-RU"/>
        </w:rPr>
        <w:softHyphen/>
        <w:t>лая жизнь, а для вожатых — эпоха. Эпоха познания детства и обще</w:t>
      </w:r>
      <w:r w:rsidRPr="00BD0870">
        <w:rPr>
          <w:rFonts w:eastAsia="Times New Roman"/>
          <w:b/>
          <w:bCs/>
          <w:color w:val="000000"/>
          <w:sz w:val="23"/>
          <w:szCs w:val="23"/>
          <w:lang w:eastAsia="ru-RU"/>
        </w:rPr>
        <w:softHyphen/>
        <w:t>ния с ним, испытания себя и своего мастерства, своей ответственности и своей любви к детям.</w:t>
      </w: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>Дневник является для вожатого основным педагогическим отчетным доку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softHyphen/>
        <w:t>ментом. Ведение этого дневника проводится с целью систематизации знаний приобретенных в процессе работы и анализа проделанной работы.</w:t>
      </w: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>Совершенствование педагогического мастерства вожатого невозможно без са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softHyphen/>
        <w:t>мооценки результатов своей работы (успехов и недочетов).</w:t>
      </w: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>Работа с дневником окажет методическую помощь в разработке и прове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softHyphen/>
        <w:t>дении отрядных дел и поможет Вам:</w:t>
      </w:r>
    </w:p>
    <w:p w:rsidR="00BD0870" w:rsidRPr="00BD0870" w:rsidRDefault="00BD0870" w:rsidP="00BD087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Оперативно решать возникающие проблемы, правильно реагировать на экстремальную педагогическую ситуацию и выходить из нее с честью.</w:t>
      </w:r>
    </w:p>
    <w:p w:rsidR="00BD0870" w:rsidRPr="00BD0870" w:rsidRDefault="00BD0870" w:rsidP="00BD087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Обмениваться опытом с другими вожатыми на педагоги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softHyphen/>
        <w:t>ческих советах и семинарах.</w:t>
      </w:r>
    </w:p>
    <w:p w:rsidR="00BD0870" w:rsidRPr="00BD0870" w:rsidRDefault="00BD0870" w:rsidP="00BD087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Эффективно планировать свою деятельность и распреде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softHyphen/>
        <w:t>лять свои силы в течение смены.</w:t>
      </w: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>Для вожатых, проходящих летнюю педагогическую практику, дневник яв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softHyphen/>
        <w:t>ляется зачетным документом.</w:t>
      </w: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>Контроль за ведением дневника осуществляет заместитель начальника ла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softHyphen/>
        <w:t>геря по воспитательной работе (старший воспитатель).</w:t>
      </w:r>
    </w:p>
    <w:p w:rsidR="00BD0870" w:rsidRDefault="00BD0870" w:rsidP="00BD0870">
      <w:p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>Всем слушателям «Академии вожатского мастерства» желаем теплого лета, дружного коллектива, веселых и озорных ребят, новых верных друзей!</w:t>
      </w:r>
    </w:p>
    <w:p w:rsidR="00D25EA8" w:rsidRPr="00BD0870" w:rsidRDefault="00D25EA8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0870" w:rsidRPr="00BD0870" w:rsidRDefault="00BD0870" w:rsidP="00D25EA8">
      <w:pPr>
        <w:pStyle w:val="1"/>
        <w:rPr>
          <w:rFonts w:eastAsia="Times New Roman"/>
          <w:sz w:val="24"/>
          <w:szCs w:val="24"/>
          <w:lang w:eastAsia="ru-RU"/>
        </w:rPr>
      </w:pPr>
      <w:bookmarkStart w:id="2" w:name="bookmark1"/>
      <w:bookmarkStart w:id="3" w:name="_Toc414987522"/>
      <w:r w:rsidRPr="00BD0870">
        <w:rPr>
          <w:rFonts w:eastAsia="Times New Roman"/>
          <w:color w:val="000000"/>
          <w:sz w:val="24"/>
          <w:szCs w:val="24"/>
          <w:lang w:eastAsia="ru-RU"/>
        </w:rPr>
        <w:t>БАГАЖ ВОЖАТОГО</w:t>
      </w:r>
      <w:bookmarkEnd w:id="2"/>
      <w:bookmarkEnd w:id="3"/>
    </w:p>
    <w:p w:rsidR="00BD0870" w:rsidRPr="00BD0870" w:rsidRDefault="00BD0870" w:rsidP="00E643F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i/>
          <w:iCs/>
          <w:color w:val="000000"/>
          <w:sz w:val="24"/>
          <w:szCs w:val="24"/>
          <w:lang w:eastAsia="ru-RU"/>
        </w:rPr>
        <w:t>Мелочей в вожатском деле не бывает!</w:t>
      </w: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b/>
          <w:bCs/>
          <w:color w:val="000000"/>
          <w:sz w:val="23"/>
          <w:szCs w:val="23"/>
          <w:lang w:eastAsia="ru-RU"/>
        </w:rPr>
        <w:t>Хочешь быть успешным в деле? Не забудь е собой багаж:</w:t>
      </w:r>
    </w:p>
    <w:p w:rsidR="00BD0870" w:rsidRPr="00BD0870" w:rsidRDefault="00BD0870" w:rsidP="00BD087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Форму парадную и рабочую, спортивную и туристскую, пляжный костюм и теплые вещи, головной убор.</w:t>
      </w:r>
    </w:p>
    <w:p w:rsidR="00BD0870" w:rsidRPr="00E643F7" w:rsidRDefault="00BD0870" w:rsidP="00E643F7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643F7">
        <w:rPr>
          <w:rFonts w:eastAsia="Times New Roman"/>
          <w:color w:val="000000"/>
          <w:sz w:val="23"/>
          <w:szCs w:val="23"/>
          <w:lang w:eastAsia="ru-RU"/>
        </w:rPr>
        <w:t xml:space="preserve"> Обувь должна быть удобной (туфли на шпильке не приго</w:t>
      </w:r>
      <w:r w:rsidRPr="00E643F7">
        <w:rPr>
          <w:rFonts w:eastAsia="Times New Roman"/>
          <w:color w:val="000000"/>
          <w:sz w:val="23"/>
          <w:szCs w:val="23"/>
          <w:lang w:eastAsia="ru-RU"/>
        </w:rPr>
        <w:softHyphen/>
        <w:t>дятся) на различную погоду, спортивная обувь для участия</w:t>
      </w:r>
      <w:r w:rsidR="00E643F7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  <w:r w:rsidRPr="00E643F7">
        <w:rPr>
          <w:rFonts w:eastAsia="Times New Roman"/>
          <w:color w:val="000000"/>
          <w:sz w:val="23"/>
          <w:szCs w:val="23"/>
          <w:lang w:eastAsia="ru-RU"/>
        </w:rPr>
        <w:t>в соревнованиях и туристских походах, желательно пляж</w:t>
      </w:r>
      <w:r w:rsidRPr="00E643F7">
        <w:rPr>
          <w:rFonts w:eastAsia="Times New Roman"/>
          <w:color w:val="000000"/>
          <w:sz w:val="23"/>
          <w:szCs w:val="23"/>
          <w:lang w:eastAsia="ru-RU"/>
        </w:rPr>
        <w:softHyphen/>
        <w:t>ные и домашние тапочки.</w:t>
      </w:r>
    </w:p>
    <w:p w:rsidR="00BD0870" w:rsidRPr="00BD0870" w:rsidRDefault="00E643F7" w:rsidP="00BD087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 xml:space="preserve"> Блокнот или т</w:t>
      </w:r>
      <w:r w:rsidR="00BD0870" w:rsidRPr="00BD0870">
        <w:rPr>
          <w:rFonts w:eastAsia="Times New Roman"/>
          <w:color w:val="000000"/>
          <w:sz w:val="23"/>
          <w:szCs w:val="23"/>
          <w:lang w:eastAsia="ru-RU"/>
        </w:rPr>
        <w:t>етрадь, авторучка, карандаши (их, конеч</w:t>
      </w:r>
      <w:r w:rsidR="00BD0870" w:rsidRPr="00BD0870">
        <w:rPr>
          <w:rFonts w:eastAsia="Times New Roman"/>
          <w:color w:val="000000"/>
          <w:sz w:val="23"/>
          <w:szCs w:val="23"/>
          <w:lang w:eastAsia="ru-RU"/>
        </w:rPr>
        <w:softHyphen/>
        <w:t>но, выдают в лагере, но всегда не хватает).</w:t>
      </w:r>
    </w:p>
    <w:p w:rsidR="00BD0870" w:rsidRPr="00BD0870" w:rsidRDefault="00BD0870" w:rsidP="00BD087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Старые открытки, газеты, журналы, яркие вырезки из жур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softHyphen/>
        <w:t>налов и другой материал для аппликаций.</w:t>
      </w:r>
    </w:p>
    <w:p w:rsidR="00BD0870" w:rsidRDefault="00BD0870" w:rsidP="00BD087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Скотч, ножницы, клей, фломастеры, складной нож, фо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softHyphen/>
        <w:t xml:space="preserve">нарик, альбомные листы, часы, резинку, бечевку, нитки, </w:t>
      </w:r>
      <w:r w:rsidRPr="00BD0870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у 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t>иголку, свечи, ластик, пуговицы, воздушные шарики, ко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softHyphen/>
        <w:t>робку мела, электрический провод-удлинитель, книга с при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softHyphen/>
        <w:t>ключениями, линейка, фляжка.</w:t>
      </w:r>
    </w:p>
    <w:p w:rsidR="00E643F7" w:rsidRPr="00BD0870" w:rsidRDefault="00E643F7" w:rsidP="00E643F7">
      <w:p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</w:p>
    <w:p w:rsidR="00BD0870" w:rsidRPr="00BD0870" w:rsidRDefault="00E643F7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3"/>
          <w:szCs w:val="23"/>
          <w:lang w:eastAsia="ru-RU"/>
        </w:rPr>
        <w:t xml:space="preserve">В </w:t>
      </w:r>
      <w:r w:rsidR="00BD0870" w:rsidRPr="00BD0870">
        <w:rPr>
          <w:rFonts w:eastAsia="Times New Roman"/>
          <w:b/>
          <w:bCs/>
          <w:color w:val="000000"/>
          <w:sz w:val="23"/>
          <w:szCs w:val="23"/>
          <w:lang w:eastAsia="ru-RU"/>
        </w:rPr>
        <w:t>твоем чемодане не займут, много места, но не будут лишними:</w:t>
      </w:r>
    </w:p>
    <w:p w:rsidR="00BD0870" w:rsidRPr="00BD0870" w:rsidRDefault="00BD0870" w:rsidP="00BD087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>10 историй, которые можно рассказать с ходу (о необыч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softHyphen/>
        <w:t>ном, важном, сенсационном, проблемном)</w:t>
      </w:r>
      <w:r w:rsidR="00E643F7">
        <w:rPr>
          <w:rFonts w:eastAsia="Times New Roman"/>
          <w:color w:val="000000"/>
          <w:sz w:val="23"/>
          <w:szCs w:val="23"/>
          <w:lang w:eastAsia="ru-RU"/>
        </w:rPr>
        <w:t>;</w:t>
      </w:r>
    </w:p>
    <w:p w:rsidR="00BD0870" w:rsidRPr="00BD0870" w:rsidRDefault="00BD0870" w:rsidP="00BD087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>15 аттракционов и</w:t>
      </w:r>
      <w:r w:rsidR="00E643F7">
        <w:rPr>
          <w:rFonts w:eastAsia="Times New Roman"/>
          <w:color w:val="000000"/>
          <w:sz w:val="23"/>
          <w:szCs w:val="23"/>
          <w:lang w:eastAsia="ru-RU"/>
        </w:rPr>
        <w:t xml:space="preserve"> забав (для дискотек, огоньков);</w:t>
      </w:r>
    </w:p>
    <w:p w:rsidR="00BD0870" w:rsidRPr="00BD0870" w:rsidRDefault="00BD0870" w:rsidP="00BD087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>10 досуговых дел (заготовки КВН, различных конкурсов, викторин, тггеллектуальных игр);</w:t>
      </w:r>
    </w:p>
    <w:p w:rsidR="00BD0870" w:rsidRPr="00BD0870" w:rsidRDefault="00E643F7" w:rsidP="00BD087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>5—10 песен для костра;</w:t>
      </w:r>
    </w:p>
    <w:p w:rsidR="00BD0870" w:rsidRPr="00BD0870" w:rsidRDefault="00BD0870" w:rsidP="00BD087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5—10 интересных статей для обсуждения;</w:t>
      </w:r>
    </w:p>
    <w:p w:rsidR="00BD0870" w:rsidRPr="00BD0870" w:rsidRDefault="00BD0870" w:rsidP="00BD087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>10 биографий интересных людей (ученые, музыканты, пол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softHyphen/>
        <w:t>ководцы, путешественники и др.);</w:t>
      </w:r>
    </w:p>
    <w:p w:rsidR="00BD0870" w:rsidRDefault="00BD0870" w:rsidP="00BD087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lastRenderedPageBreak/>
        <w:t>20 игр на каждый день (познавательные, подвижные, иг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softHyphen/>
        <w:t>ры-тесты, настольные, головоломки...).</w:t>
      </w:r>
    </w:p>
    <w:p w:rsidR="00E643F7" w:rsidRPr="00BD0870" w:rsidRDefault="00E643F7" w:rsidP="00E643F7">
      <w:p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</w:p>
    <w:p w:rsidR="00BD0870" w:rsidRPr="00BD0870" w:rsidRDefault="00BD0870" w:rsidP="00E643F7">
      <w:pPr>
        <w:pStyle w:val="1"/>
        <w:rPr>
          <w:rFonts w:eastAsia="Times New Roman"/>
          <w:sz w:val="24"/>
          <w:szCs w:val="24"/>
          <w:lang w:eastAsia="ru-RU"/>
        </w:rPr>
      </w:pPr>
      <w:bookmarkStart w:id="4" w:name="_Toc414987523"/>
      <w:r w:rsidRPr="00BD0870">
        <w:rPr>
          <w:rFonts w:eastAsia="Times New Roman"/>
          <w:color w:val="000000"/>
          <w:sz w:val="24"/>
          <w:szCs w:val="24"/>
          <w:lang w:eastAsia="ru-RU"/>
        </w:rPr>
        <w:t>ЗАПОВЕДИ ВОЖАТОГО</w:t>
      </w:r>
      <w:bookmarkEnd w:id="4"/>
    </w:p>
    <w:p w:rsidR="00BD0870" w:rsidRPr="00BD0870" w:rsidRDefault="00BD0870" w:rsidP="00BD087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Будь бдителен, разумен, рассудителен, ответственен и дисциплинирован!</w:t>
      </w:r>
    </w:p>
    <w:p w:rsidR="00BD0870" w:rsidRPr="00BD0870" w:rsidRDefault="00BD0870" w:rsidP="00BD087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Включи свой инстинкт самосохранения</w:t>
      </w:r>
      <w:r w:rsidR="007938F1">
        <w:rPr>
          <w:rFonts w:eastAsia="Times New Roman"/>
          <w:color w:val="000000"/>
          <w:sz w:val="23"/>
          <w:szCs w:val="23"/>
          <w:lang w:eastAsia="ru-RU"/>
        </w:rPr>
        <w:t>!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t>!!</w:t>
      </w:r>
    </w:p>
    <w:p w:rsidR="00BD0870" w:rsidRPr="00BD0870" w:rsidRDefault="00BD0870" w:rsidP="00BD087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Включи воображение!</w:t>
      </w:r>
    </w:p>
    <w:p w:rsidR="00BD0870" w:rsidRPr="00BD0870" w:rsidRDefault="00BD0870" w:rsidP="00BD087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«Авось» да «небось» в педагогике наказуемы Уголовным кодексом РФ!!!</w:t>
      </w:r>
    </w:p>
    <w:p w:rsidR="00BD0870" w:rsidRPr="00BD0870" w:rsidRDefault="00BD0870" w:rsidP="00BD087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Владей информацией!</w:t>
      </w:r>
    </w:p>
    <w:p w:rsidR="00BD0870" w:rsidRPr="00BD0870" w:rsidRDefault="00BD0870" w:rsidP="00BD087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Воспринимай угрозу жизни и здоровья доверенных тебе детей как угрозу своей личной безопасности!!!</w:t>
      </w:r>
    </w:p>
    <w:p w:rsidR="00BD0870" w:rsidRPr="00BD0870" w:rsidRDefault="00BD0870" w:rsidP="00BD087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Развивай наблюдательность!</w:t>
      </w:r>
    </w:p>
    <w:p w:rsidR="00BD0870" w:rsidRPr="00BD0870" w:rsidRDefault="00BD0870" w:rsidP="00BD087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Объясни запрет на уровне, понятном ребенку!</w:t>
      </w:r>
    </w:p>
    <w:p w:rsidR="00BD0870" w:rsidRPr="00BD0870" w:rsidRDefault="00BD0870" w:rsidP="00BD087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Запрет должен быть разумным</w:t>
      </w:r>
      <w:r w:rsidR="007938F1">
        <w:rPr>
          <w:rFonts w:eastAsia="Times New Roman"/>
          <w:color w:val="000000"/>
          <w:sz w:val="23"/>
          <w:szCs w:val="23"/>
          <w:lang w:eastAsia="ru-RU"/>
        </w:rPr>
        <w:t>,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а угроза реальной!</w:t>
      </w:r>
    </w:p>
    <w:p w:rsidR="00BD0870" w:rsidRPr="00BD0870" w:rsidRDefault="00BD0870" w:rsidP="00BD087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Запрет должен соблюдаться неукоснительно!</w:t>
      </w:r>
    </w:p>
    <w:p w:rsidR="00BD0870" w:rsidRPr="00BD0870" w:rsidRDefault="00BD0870" w:rsidP="00BD087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Творящие дети плохого не натворят!</w:t>
      </w:r>
    </w:p>
    <w:p w:rsidR="00BD0870" w:rsidRDefault="00BD0870" w:rsidP="00C74AF1">
      <w:pPr>
        <w:jc w:val="center"/>
        <w:rPr>
          <w:sz w:val="24"/>
        </w:rPr>
      </w:pPr>
    </w:p>
    <w:p w:rsidR="00C74AF1" w:rsidRPr="007938F1" w:rsidRDefault="00BD0870" w:rsidP="007938F1">
      <w:pPr>
        <w:pStyle w:val="1"/>
        <w:rPr>
          <w:color w:val="auto"/>
          <w:sz w:val="24"/>
        </w:rPr>
      </w:pPr>
      <w:bookmarkStart w:id="5" w:name="_Toc414987524"/>
      <w:r w:rsidRPr="007938F1">
        <w:rPr>
          <w:color w:val="auto"/>
          <w:sz w:val="24"/>
        </w:rPr>
        <w:t>РЕЖИМНЫЕ МОМЕНТЫ</w:t>
      </w:r>
      <w:bookmarkEnd w:id="5"/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4"/>
        <w:gridCol w:w="2244"/>
        <w:gridCol w:w="2277"/>
      </w:tblGrid>
      <w:tr w:rsidR="00BD0870" w:rsidRPr="00BD0870" w:rsidTr="007938F1">
        <w:trPr>
          <w:trHeight w:hRule="exact" w:val="295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D0870" w:rsidRPr="00BD0870" w:rsidRDefault="00BD0870" w:rsidP="00BD0870">
            <w:pPr>
              <w:spacing w:after="0" w:line="20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BD0870">
              <w:rPr>
                <w:rFonts w:eastAsia="Times New Roman"/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D0870" w:rsidRPr="00BD0870" w:rsidRDefault="00BD0870" w:rsidP="00BD0870">
            <w:pPr>
              <w:spacing w:after="0" w:line="20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BD0870">
              <w:rPr>
                <w:rFonts w:eastAsia="Times New Roman"/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  <w:t>Режимные моменты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D0870" w:rsidRPr="00BD0870" w:rsidRDefault="00BD0870" w:rsidP="00BD0870">
            <w:pPr>
              <w:spacing w:after="0" w:line="20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BD0870">
              <w:rPr>
                <w:rFonts w:eastAsia="Times New Roman"/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7938F1" w:rsidRPr="00BD0870" w:rsidTr="007938F1">
        <w:trPr>
          <w:trHeight w:hRule="exact" w:val="295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38F1" w:rsidRPr="00BD0870" w:rsidRDefault="007938F1" w:rsidP="00BD0870">
            <w:pPr>
              <w:spacing w:after="0" w:line="200" w:lineRule="exact"/>
              <w:rPr>
                <w:rFonts w:eastAsia="Times New Roman"/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38F1" w:rsidRPr="007938F1" w:rsidRDefault="007938F1" w:rsidP="00BD0870">
            <w:pPr>
              <w:spacing w:after="0" w:line="200" w:lineRule="exact"/>
              <w:rPr>
                <w:rFonts w:eastAsia="Times New Roman"/>
                <w:b/>
                <w:bCs/>
                <w:i/>
                <w:color w:val="000000"/>
                <w:spacing w:val="-10"/>
                <w:sz w:val="20"/>
                <w:szCs w:val="20"/>
                <w:lang w:eastAsia="ru-RU"/>
              </w:rPr>
            </w:pPr>
            <w:r w:rsidRPr="007938F1">
              <w:rPr>
                <w:rFonts w:eastAsia="Times New Roman"/>
                <w:b/>
                <w:bCs/>
                <w:i/>
                <w:color w:val="000000"/>
                <w:spacing w:val="-10"/>
                <w:sz w:val="20"/>
                <w:szCs w:val="20"/>
                <w:lang w:eastAsia="ru-RU"/>
              </w:rPr>
              <w:t>Подъем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38F1" w:rsidRPr="00BD0870" w:rsidRDefault="007938F1" w:rsidP="00BD0870">
            <w:pPr>
              <w:spacing w:after="0" w:line="200" w:lineRule="exact"/>
              <w:rPr>
                <w:rFonts w:eastAsia="Times New Roman"/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</w:pPr>
          </w:p>
        </w:tc>
      </w:tr>
      <w:tr w:rsidR="00BD0870" w:rsidRPr="00BD0870" w:rsidTr="007938F1">
        <w:trPr>
          <w:trHeight w:hRule="exact" w:val="275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0870" w:rsidRPr="007938F1" w:rsidRDefault="00BD0870" w:rsidP="00BD0870">
            <w:pPr>
              <w:spacing w:after="0" w:line="200" w:lineRule="exac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0870" w:rsidRPr="007938F1" w:rsidRDefault="00BD0870" w:rsidP="00BD0870">
            <w:pPr>
              <w:spacing w:after="0" w:line="200" w:lineRule="exac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38F1">
              <w:rPr>
                <w:rFonts w:eastAsia="Times New Roman"/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  <w:t>Зарядка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0870" w:rsidRPr="00BD0870" w:rsidRDefault="00BD0870" w:rsidP="00BD0870">
            <w:pPr>
              <w:spacing w:after="0" w:line="240" w:lineRule="auto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BD0870" w:rsidRPr="00BD0870" w:rsidTr="007938F1">
        <w:trPr>
          <w:trHeight w:hRule="exact" w:val="281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0870" w:rsidRPr="00BD0870" w:rsidRDefault="00BD0870" w:rsidP="00BD0870">
            <w:pPr>
              <w:spacing w:after="0" w:line="240" w:lineRule="auto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D0870" w:rsidRPr="00BD0870" w:rsidRDefault="00BD0870" w:rsidP="00BD0870">
            <w:pPr>
              <w:spacing w:after="0" w:line="20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BD0870">
              <w:rPr>
                <w:rFonts w:eastAsia="Times New Roman"/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  <w:t>Линейка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0870" w:rsidRPr="00BD0870" w:rsidRDefault="00BD0870" w:rsidP="00BD0870">
            <w:pPr>
              <w:spacing w:after="0" w:line="240" w:lineRule="auto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BD0870" w:rsidRPr="00BD0870" w:rsidTr="007938F1">
        <w:trPr>
          <w:trHeight w:hRule="exact" w:val="281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0870" w:rsidRPr="00BD0870" w:rsidRDefault="00BD0870" w:rsidP="00BD0870">
            <w:pPr>
              <w:spacing w:after="0" w:line="240" w:lineRule="auto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D0870" w:rsidRPr="00BD0870" w:rsidRDefault="00C40197" w:rsidP="00BD0870">
            <w:pPr>
              <w:spacing w:after="0" w:line="20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0870" w:rsidRPr="00BD0870" w:rsidRDefault="00BD0870" w:rsidP="00BD0870">
            <w:pPr>
              <w:spacing w:after="0" w:line="240" w:lineRule="auto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7938F1" w:rsidRPr="00BD0870" w:rsidTr="007938F1">
        <w:trPr>
          <w:trHeight w:hRule="exact" w:val="281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38F1" w:rsidRPr="00BD0870" w:rsidRDefault="007938F1" w:rsidP="00BD0870">
            <w:pPr>
              <w:spacing w:after="0" w:line="240" w:lineRule="auto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38F1" w:rsidRPr="007938F1" w:rsidRDefault="00C40197" w:rsidP="00BD0870">
            <w:pPr>
              <w:spacing w:after="0" w:line="200" w:lineRule="exact"/>
              <w:rPr>
                <w:rFonts w:eastAsia="Times New Roman"/>
                <w:b/>
                <w:bCs/>
                <w:i/>
                <w:color w:val="000000"/>
                <w:spacing w:val="-1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color w:val="000000"/>
                <w:spacing w:val="-1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38F1" w:rsidRPr="00BD0870" w:rsidRDefault="007938F1" w:rsidP="00BD0870">
            <w:pPr>
              <w:spacing w:after="0" w:line="240" w:lineRule="auto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7938F1" w:rsidRPr="00BD0870" w:rsidTr="007938F1">
        <w:trPr>
          <w:trHeight w:hRule="exact" w:val="281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38F1" w:rsidRPr="00BD0870" w:rsidRDefault="007938F1" w:rsidP="00BD0870">
            <w:pPr>
              <w:spacing w:after="0" w:line="240" w:lineRule="auto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38F1" w:rsidRPr="007938F1" w:rsidRDefault="007938F1" w:rsidP="00BD0870">
            <w:pPr>
              <w:spacing w:after="0" w:line="200" w:lineRule="exact"/>
              <w:rPr>
                <w:rFonts w:eastAsia="Times New Roman"/>
                <w:b/>
                <w:bCs/>
                <w:i/>
                <w:color w:val="000000"/>
                <w:spacing w:val="-10"/>
                <w:sz w:val="20"/>
                <w:szCs w:val="20"/>
                <w:lang w:eastAsia="ru-RU"/>
              </w:rPr>
            </w:pPr>
            <w:r w:rsidRPr="007938F1">
              <w:rPr>
                <w:rFonts w:eastAsia="Times New Roman"/>
                <w:b/>
                <w:bCs/>
                <w:i/>
                <w:color w:val="000000"/>
                <w:spacing w:val="-1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38F1" w:rsidRPr="00BD0870" w:rsidRDefault="007938F1" w:rsidP="00BD0870">
            <w:pPr>
              <w:spacing w:after="0" w:line="240" w:lineRule="auto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7938F1" w:rsidRPr="00BD0870" w:rsidTr="007938F1">
        <w:trPr>
          <w:trHeight w:hRule="exact" w:val="281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38F1" w:rsidRPr="00BD0870" w:rsidRDefault="007938F1" w:rsidP="00BD0870">
            <w:pPr>
              <w:spacing w:after="0" w:line="240" w:lineRule="auto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38F1" w:rsidRPr="007938F1" w:rsidRDefault="007938F1" w:rsidP="00BD0870">
            <w:pPr>
              <w:spacing w:after="0" w:line="200" w:lineRule="exact"/>
              <w:rPr>
                <w:rFonts w:eastAsia="Times New Roman"/>
                <w:b/>
                <w:bCs/>
                <w:i/>
                <w:color w:val="000000"/>
                <w:spacing w:val="-10"/>
                <w:sz w:val="20"/>
                <w:szCs w:val="20"/>
                <w:lang w:eastAsia="ru-RU"/>
              </w:rPr>
            </w:pPr>
            <w:r w:rsidRPr="007938F1">
              <w:rPr>
                <w:rFonts w:eastAsia="Times New Roman"/>
                <w:b/>
                <w:bCs/>
                <w:i/>
                <w:color w:val="000000"/>
                <w:spacing w:val="-10"/>
                <w:sz w:val="20"/>
                <w:szCs w:val="20"/>
                <w:lang w:eastAsia="ru-RU"/>
              </w:rPr>
              <w:t>Тихий час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38F1" w:rsidRPr="00BD0870" w:rsidRDefault="007938F1" w:rsidP="00BD0870">
            <w:pPr>
              <w:spacing w:after="0" w:line="240" w:lineRule="auto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7938F1" w:rsidRPr="00BD0870" w:rsidTr="007938F1">
        <w:trPr>
          <w:trHeight w:hRule="exact" w:val="281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38F1" w:rsidRPr="00BD0870" w:rsidRDefault="007938F1" w:rsidP="00BD0870">
            <w:pPr>
              <w:spacing w:after="0" w:line="240" w:lineRule="auto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38F1" w:rsidRPr="007938F1" w:rsidRDefault="007938F1" w:rsidP="00BD0870">
            <w:pPr>
              <w:spacing w:after="0" w:line="200" w:lineRule="exact"/>
              <w:rPr>
                <w:rFonts w:eastAsia="Times New Roman"/>
                <w:b/>
                <w:bCs/>
                <w:i/>
                <w:color w:val="000000"/>
                <w:spacing w:val="-10"/>
                <w:sz w:val="20"/>
                <w:szCs w:val="20"/>
                <w:lang w:eastAsia="ru-RU"/>
              </w:rPr>
            </w:pPr>
            <w:r w:rsidRPr="007938F1">
              <w:rPr>
                <w:rFonts w:eastAsia="Times New Roman"/>
                <w:b/>
                <w:bCs/>
                <w:i/>
                <w:color w:val="000000"/>
                <w:spacing w:val="-1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8F1" w:rsidRPr="00BD0870" w:rsidRDefault="007938F1" w:rsidP="00BD0870">
            <w:pPr>
              <w:spacing w:after="0" w:line="240" w:lineRule="auto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BD0870" w:rsidRPr="00BD0870" w:rsidTr="007938F1">
        <w:trPr>
          <w:trHeight w:hRule="exact" w:val="275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0870" w:rsidRPr="00BD0870" w:rsidRDefault="00BD0870" w:rsidP="00BD0870">
            <w:pPr>
              <w:spacing w:after="0" w:line="240" w:lineRule="auto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870" w:rsidRPr="00BD0870" w:rsidRDefault="00BD0870" w:rsidP="00BD0870">
            <w:pPr>
              <w:spacing w:after="0" w:line="20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BD0870">
              <w:rPr>
                <w:rFonts w:eastAsia="Times New Roman"/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870" w:rsidRPr="00BD0870" w:rsidRDefault="00BD0870" w:rsidP="00BD0870">
            <w:pPr>
              <w:spacing w:after="0" w:line="240" w:lineRule="auto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7938F1" w:rsidRPr="00BD0870" w:rsidTr="007938F1">
        <w:trPr>
          <w:trHeight w:hRule="exact" w:val="275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38F1" w:rsidRPr="00BD0870" w:rsidRDefault="007938F1" w:rsidP="00BD0870">
            <w:pPr>
              <w:spacing w:after="0" w:line="240" w:lineRule="auto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8F1" w:rsidRPr="007938F1" w:rsidRDefault="007938F1" w:rsidP="00BD0870">
            <w:pPr>
              <w:spacing w:after="0" w:line="200" w:lineRule="exact"/>
              <w:rPr>
                <w:rFonts w:eastAsia="Times New Roman"/>
                <w:b/>
                <w:bCs/>
                <w:i/>
                <w:color w:val="000000"/>
                <w:spacing w:val="-10"/>
                <w:sz w:val="20"/>
                <w:szCs w:val="20"/>
                <w:lang w:eastAsia="ru-RU"/>
              </w:rPr>
            </w:pPr>
            <w:r w:rsidRPr="007938F1">
              <w:rPr>
                <w:rFonts w:eastAsia="Times New Roman"/>
                <w:b/>
                <w:bCs/>
                <w:i/>
                <w:color w:val="000000"/>
                <w:spacing w:val="-10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8F1" w:rsidRPr="00BD0870" w:rsidRDefault="007938F1" w:rsidP="00BD0870">
            <w:pPr>
              <w:spacing w:after="0" w:line="240" w:lineRule="auto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BD0870" w:rsidRPr="00BD0870" w:rsidTr="007938F1">
        <w:trPr>
          <w:trHeight w:hRule="exact" w:val="275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0870" w:rsidRPr="00BD0870" w:rsidRDefault="00BD0870" w:rsidP="00BD0870">
            <w:pPr>
              <w:spacing w:after="0" w:line="240" w:lineRule="auto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870" w:rsidRPr="00BD0870" w:rsidRDefault="00BD0870" w:rsidP="00BD0870">
            <w:pPr>
              <w:spacing w:after="0" w:line="20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BD0870">
              <w:rPr>
                <w:rFonts w:eastAsia="Times New Roman"/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  <w:t xml:space="preserve">Мероприятия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870" w:rsidRPr="00BD0870" w:rsidRDefault="00BD0870" w:rsidP="00BD0870">
            <w:pPr>
              <w:spacing w:after="0" w:line="200" w:lineRule="exac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38F1" w:rsidRPr="00BD0870" w:rsidTr="007938F1">
        <w:trPr>
          <w:trHeight w:hRule="exact" w:val="275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38F1" w:rsidRPr="00BD0870" w:rsidRDefault="007938F1" w:rsidP="00BD0870">
            <w:pPr>
              <w:spacing w:after="0" w:line="240" w:lineRule="auto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8F1" w:rsidRPr="007938F1" w:rsidRDefault="007938F1" w:rsidP="00BD0870">
            <w:pPr>
              <w:spacing w:after="0" w:line="200" w:lineRule="exact"/>
              <w:rPr>
                <w:rFonts w:eastAsia="Times New Roman"/>
                <w:b/>
                <w:bCs/>
                <w:i/>
                <w:color w:val="000000"/>
                <w:spacing w:val="-10"/>
                <w:sz w:val="20"/>
                <w:szCs w:val="20"/>
                <w:lang w:eastAsia="ru-RU"/>
              </w:rPr>
            </w:pPr>
            <w:r w:rsidRPr="007938F1">
              <w:rPr>
                <w:rFonts w:eastAsia="Times New Roman"/>
                <w:b/>
                <w:bCs/>
                <w:i/>
                <w:color w:val="000000"/>
                <w:spacing w:val="-10"/>
                <w:sz w:val="20"/>
                <w:szCs w:val="20"/>
                <w:lang w:eastAsia="ru-RU"/>
              </w:rPr>
              <w:t>Отбой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8F1" w:rsidRPr="00BD0870" w:rsidRDefault="007938F1" w:rsidP="00BD0870">
            <w:pPr>
              <w:spacing w:after="0" w:line="200" w:lineRule="exac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938F1" w:rsidRDefault="007938F1" w:rsidP="00BD0870">
      <w:pPr>
        <w:spacing w:after="0" w:line="240" w:lineRule="auto"/>
        <w:rPr>
          <w:rFonts w:eastAsia="Times New Roman"/>
          <w:b/>
          <w:bCs/>
          <w:color w:val="000000"/>
          <w:sz w:val="23"/>
          <w:szCs w:val="23"/>
          <w:lang w:eastAsia="ru-RU"/>
        </w:rPr>
      </w:pPr>
    </w:p>
    <w:p w:rsidR="00BD0870" w:rsidRPr="00BD0870" w:rsidRDefault="00BD0870" w:rsidP="007938F1">
      <w:pPr>
        <w:pStyle w:val="1"/>
        <w:rPr>
          <w:rFonts w:eastAsia="Times New Roman"/>
          <w:sz w:val="24"/>
          <w:szCs w:val="24"/>
          <w:lang w:eastAsia="ru-RU"/>
        </w:rPr>
      </w:pPr>
      <w:bookmarkStart w:id="6" w:name="_Toc414987525"/>
      <w:r w:rsidRPr="00BD0870">
        <w:rPr>
          <w:rFonts w:eastAsia="Times New Roman"/>
          <w:color w:val="000000"/>
          <w:sz w:val="23"/>
          <w:szCs w:val="23"/>
          <w:lang w:eastAsia="ru-RU"/>
        </w:rPr>
        <w:t>ПРАВИЛА ПОВЕДЕНИЯ В КОНФЛИКТНОЙ СИТУАЦИИ</w:t>
      </w:r>
      <w:bookmarkEnd w:id="6"/>
    </w:p>
    <w:p w:rsidR="007938F1" w:rsidRDefault="007938F1" w:rsidP="00BD087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>В конфликтной ситуации нельзя:</w:t>
      </w:r>
    </w:p>
    <w:p w:rsidR="00BD0870" w:rsidRPr="00BD0870" w:rsidRDefault="00BD0870" w:rsidP="00BD087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 xml:space="preserve"> Критически оценивать партнера.</w:t>
      </w:r>
    </w:p>
    <w:p w:rsidR="00BD0870" w:rsidRPr="00BD0870" w:rsidRDefault="00BD0870" w:rsidP="00BD087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 xml:space="preserve"> Приписывать ему низменные гаи плохие намерения.</w:t>
      </w:r>
    </w:p>
    <w:p w:rsidR="00BD0870" w:rsidRPr="00BD0870" w:rsidRDefault="00BD0870" w:rsidP="00BD087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 xml:space="preserve"> Демонстрировать знаки превосходства.</w:t>
      </w:r>
    </w:p>
    <w:p w:rsidR="00BD0870" w:rsidRPr="00BD0870" w:rsidRDefault="00BD0870" w:rsidP="00BD087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 xml:space="preserve"> Обвинять и приписывать ответственность только партнеру.</w:t>
      </w:r>
    </w:p>
    <w:p w:rsidR="00BD0870" w:rsidRPr="00BD0870" w:rsidRDefault="00BD0870" w:rsidP="00BD087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 xml:space="preserve"> Игнорировать его интересы.</w:t>
      </w:r>
    </w:p>
    <w:p w:rsidR="00BD0870" w:rsidRPr="00BD0870" w:rsidRDefault="00BD0870" w:rsidP="00BD087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 xml:space="preserve"> Видеть все только со своей позиции.</w:t>
      </w:r>
    </w:p>
    <w:p w:rsidR="00BD0870" w:rsidRPr="00BD0870" w:rsidRDefault="00BD0870" w:rsidP="00BD087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 xml:space="preserve"> Уменьшать заслуги партнера и его вклад.</w:t>
      </w:r>
    </w:p>
    <w:p w:rsidR="00BD0870" w:rsidRPr="00BD0870" w:rsidRDefault="00BD0870" w:rsidP="00BD087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 xml:space="preserve"> Преувеличивать свои заслуги,</w:t>
      </w:r>
    </w:p>
    <w:p w:rsidR="00BD0870" w:rsidRPr="00BD0870" w:rsidRDefault="00BD0870" w:rsidP="00BD087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 xml:space="preserve"> Раздражаться, кричать, нападать.</w:t>
      </w:r>
    </w:p>
    <w:p w:rsidR="00BD0870" w:rsidRPr="00BD0870" w:rsidRDefault="00BD0870" w:rsidP="00BD087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 xml:space="preserve"> Задевать «болевые точки» и уязвимые мест партнера.</w:t>
      </w:r>
    </w:p>
    <w:p w:rsidR="00BD0870" w:rsidRPr="00BD0870" w:rsidRDefault="00BD0870" w:rsidP="00BD087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 xml:space="preserve"> Обрушивать на партнера множество претензий.</w:t>
      </w:r>
    </w:p>
    <w:p w:rsidR="007938F1" w:rsidRDefault="007938F1" w:rsidP="00BD087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lastRenderedPageBreak/>
        <w:t>Двенадцать правил поведения в конфликте:</w:t>
      </w:r>
    </w:p>
    <w:p w:rsidR="00BD0870" w:rsidRPr="00BD0870" w:rsidRDefault="00BD0870" w:rsidP="00BD087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 xml:space="preserve"> Дай партнеру «выпустить пар»</w:t>
      </w:r>
    </w:p>
    <w:p w:rsidR="00BD0870" w:rsidRPr="00BD0870" w:rsidRDefault="00BD0870" w:rsidP="00BD087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 xml:space="preserve"> Требуй обоснования его претензий гаи обвинений.</w:t>
      </w:r>
    </w:p>
    <w:p w:rsidR="00BD0870" w:rsidRPr="00BD0870" w:rsidRDefault="00BD0870" w:rsidP="00BD087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 xml:space="preserve"> Используй неожиданные приемы для погашения его агрессии.</w:t>
      </w:r>
    </w:p>
    <w:p w:rsidR="00BD0870" w:rsidRPr="00BD0870" w:rsidRDefault="00BD0870" w:rsidP="00BD087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>Свою негативную оценку подавай в виде отражения собс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softHyphen/>
        <w:t>твенных чувств.</w:t>
      </w:r>
    </w:p>
    <w:p w:rsidR="00BD0870" w:rsidRPr="00BD0870" w:rsidRDefault="00BD0870" w:rsidP="00BD087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Предлагай партнеру сформулировать желаемый конечный результат.</w:t>
      </w:r>
    </w:p>
    <w:p w:rsidR="00BD0870" w:rsidRPr="00BD0870" w:rsidRDefault="00BD0870" w:rsidP="00BD087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Рассматривай проблему конфликта как задачу из учебни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softHyphen/>
        <w:t>ка и ищи ее решения.</w:t>
      </w:r>
    </w:p>
    <w:p w:rsidR="00BD0870" w:rsidRPr="00BD0870" w:rsidRDefault="00BD0870" w:rsidP="00BD087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Дай партнеру «сохранить свое лицо».</w:t>
      </w:r>
    </w:p>
    <w:p w:rsidR="00BD0870" w:rsidRPr="00BD0870" w:rsidRDefault="00BD0870" w:rsidP="00BD087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Отражай как эхо все его высказывания, чтобы избежать непонимания.</w:t>
      </w:r>
    </w:p>
    <w:p w:rsidR="00BD0870" w:rsidRPr="00214E2D" w:rsidRDefault="00BD0870" w:rsidP="00BD0870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14E2D">
        <w:rPr>
          <w:rFonts w:eastAsia="Times New Roman"/>
          <w:color w:val="000000"/>
          <w:sz w:val="23"/>
          <w:szCs w:val="23"/>
          <w:lang w:eastAsia="ru-RU"/>
        </w:rPr>
        <w:t xml:space="preserve"> Удерживайся в позиции «На равных», «Сохраняй свое</w:t>
      </w:r>
      <w:r w:rsidR="00214E2D">
        <w:rPr>
          <w:rFonts w:eastAsia="Times New Roman"/>
          <w:color w:val="000000"/>
          <w:sz w:val="23"/>
          <w:szCs w:val="23"/>
          <w:lang w:eastAsia="ru-RU"/>
        </w:rPr>
        <w:t xml:space="preserve"> лицо!</w:t>
      </w:r>
      <w:r w:rsidRPr="00214E2D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>».</w:t>
      </w:r>
    </w:p>
    <w:p w:rsidR="00BD0870" w:rsidRPr="00BD0870" w:rsidRDefault="00BD0870" w:rsidP="00BD087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Не бойся компромисса и не уходи от извинений.</w:t>
      </w:r>
    </w:p>
    <w:p w:rsidR="00BD0870" w:rsidRPr="00BD0870" w:rsidRDefault="00214E2D" w:rsidP="00BD087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 xml:space="preserve"> Оформляй принятую </w:t>
      </w:r>
      <w:r w:rsidR="00BD0870" w:rsidRPr="00BD0870">
        <w:rPr>
          <w:rFonts w:eastAsia="Times New Roman"/>
          <w:color w:val="000000"/>
          <w:sz w:val="23"/>
          <w:szCs w:val="23"/>
          <w:lang w:eastAsia="ru-RU"/>
        </w:rPr>
        <w:t>договоренность.</w:t>
      </w:r>
    </w:p>
    <w:p w:rsidR="00BD0870" w:rsidRDefault="00BD0870" w:rsidP="00BD087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Не разрушай отношения.</w:t>
      </w:r>
    </w:p>
    <w:p w:rsidR="00214E2D" w:rsidRPr="00BD0870" w:rsidRDefault="00214E2D" w:rsidP="00214E2D">
      <w:p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</w:p>
    <w:p w:rsidR="00BD0870" w:rsidRPr="00214E2D" w:rsidRDefault="00BD0870" w:rsidP="00214E2D">
      <w:pPr>
        <w:pStyle w:val="1"/>
        <w:rPr>
          <w:rFonts w:eastAsia="Times New Roman"/>
          <w:sz w:val="24"/>
          <w:szCs w:val="24"/>
          <w:lang w:eastAsia="ru-RU"/>
        </w:rPr>
      </w:pPr>
      <w:bookmarkStart w:id="7" w:name="_Toc414987526"/>
      <w:r w:rsidRPr="00214E2D">
        <w:rPr>
          <w:rFonts w:eastAsia="Times New Roman"/>
          <w:bCs w:val="0"/>
          <w:color w:val="000000"/>
          <w:sz w:val="24"/>
          <w:szCs w:val="24"/>
          <w:lang w:eastAsia="ru-RU"/>
        </w:rPr>
        <w:t>ДЕЖУРСТВО</w:t>
      </w:r>
      <w:bookmarkEnd w:id="7"/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>Дежурство в лагере обычно осуществляется по лагерю и по столовой. Дежурный вожатый является ответственным лицом за организацию одного из дней смены. Все организационные вопросы дня решает дежурный вожа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softHyphen/>
        <w:t>тый, в случае спорных или неясных вопросов он обращается к заместителю начальника, начальнику лагеря или к завхозу.</w:t>
      </w:r>
    </w:p>
    <w:p w:rsidR="00BD0870" w:rsidRDefault="00BD0870" w:rsidP="00BD0870">
      <w:p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>В помощь дежурному вожатому на время проведения общелагерного ме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softHyphen/>
        <w:t>роприятия прикрепляют вожатого, ответственного за КТД.</w:t>
      </w:r>
    </w:p>
    <w:p w:rsidR="00214E2D" w:rsidRPr="00BD0870" w:rsidRDefault="00214E2D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0870" w:rsidRDefault="00BD0870" w:rsidP="00BD0870">
      <w:pPr>
        <w:spacing w:after="0" w:line="240" w:lineRule="auto"/>
        <w:rPr>
          <w:rFonts w:eastAsia="Times New Roman"/>
          <w:b/>
          <w:bCs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b/>
          <w:bCs/>
          <w:color w:val="000000"/>
          <w:sz w:val="23"/>
          <w:szCs w:val="23"/>
          <w:lang w:eastAsia="ru-RU"/>
        </w:rPr>
        <w:t>График дежурства отряда</w:t>
      </w:r>
    </w:p>
    <w:p w:rsidR="00214E2D" w:rsidRDefault="00214E2D" w:rsidP="00BD0870">
      <w:pPr>
        <w:spacing w:after="0" w:line="240" w:lineRule="auto"/>
        <w:rPr>
          <w:rFonts w:eastAsia="Times New Roman"/>
          <w:b/>
          <w:bCs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220"/>
        <w:gridCol w:w="1192"/>
        <w:gridCol w:w="1192"/>
        <w:gridCol w:w="1192"/>
        <w:gridCol w:w="1193"/>
        <w:gridCol w:w="1194"/>
        <w:gridCol w:w="1194"/>
        <w:gridCol w:w="1194"/>
      </w:tblGrid>
      <w:tr w:rsidR="00214E2D" w:rsidTr="00214E2D">
        <w:trPr>
          <w:trHeight w:val="483"/>
        </w:trPr>
        <w:tc>
          <w:tcPr>
            <w:tcW w:w="119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214E2D" w:rsidRDefault="00214E2D" w:rsidP="00BD0870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День</w:t>
            </w:r>
          </w:p>
          <w:p w:rsidR="00214E2D" w:rsidRPr="00214E2D" w:rsidRDefault="00214E2D" w:rsidP="00BD0870">
            <w:pPr>
              <w:rPr>
                <w:rFonts w:eastAsia="Times New Roman"/>
                <w:b/>
                <w:bCs/>
                <w:color w:val="000000"/>
                <w:sz w:val="16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        </w:t>
            </w:r>
            <w:r w:rsidRPr="00214E2D">
              <w:rPr>
                <w:rFonts w:eastAsia="Times New Roman"/>
                <w:b/>
                <w:bCs/>
                <w:color w:val="000000"/>
                <w:sz w:val="16"/>
                <w:szCs w:val="23"/>
                <w:lang w:eastAsia="ru-RU"/>
              </w:rPr>
              <w:t>Дата</w:t>
            </w:r>
          </w:p>
          <w:p w:rsidR="00214E2D" w:rsidRDefault="00214E2D" w:rsidP="00BD0870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23"/>
                <w:lang w:eastAsia="ru-RU"/>
              </w:rPr>
              <w:t xml:space="preserve">     </w:t>
            </w:r>
            <w:r w:rsidRPr="00214E2D">
              <w:rPr>
                <w:rFonts w:eastAsia="Times New Roman"/>
                <w:b/>
                <w:bCs/>
                <w:color w:val="000000"/>
                <w:sz w:val="16"/>
                <w:szCs w:val="23"/>
                <w:lang w:eastAsia="ru-RU"/>
              </w:rPr>
              <w:t>(число/месяц)</w:t>
            </w:r>
          </w:p>
        </w:tc>
        <w:tc>
          <w:tcPr>
            <w:tcW w:w="119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214E2D" w:rsidRDefault="00214E2D" w:rsidP="00BD0870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9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214E2D" w:rsidRDefault="00214E2D" w:rsidP="00BD0870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9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214E2D" w:rsidRDefault="00214E2D" w:rsidP="00BD0870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9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214E2D" w:rsidRDefault="00214E2D" w:rsidP="00BD0870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9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214E2D" w:rsidRDefault="00214E2D" w:rsidP="00BD0870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9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214E2D" w:rsidRDefault="00214E2D" w:rsidP="00BD0870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9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214E2D" w:rsidRDefault="00214E2D" w:rsidP="00BD0870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214E2D" w:rsidTr="00214E2D">
        <w:tc>
          <w:tcPr>
            <w:tcW w:w="1196" w:type="dxa"/>
            <w:tcBorders>
              <w:tr2bl w:val="nil"/>
            </w:tcBorders>
          </w:tcPr>
          <w:p w:rsidR="00214E2D" w:rsidRDefault="00214E2D" w:rsidP="00BD0870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6" w:type="dxa"/>
            <w:tcBorders>
              <w:tr2bl w:val="nil"/>
            </w:tcBorders>
          </w:tcPr>
          <w:p w:rsidR="00214E2D" w:rsidRDefault="00214E2D" w:rsidP="00BD0870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6" w:type="dxa"/>
            <w:tcBorders>
              <w:tr2bl w:val="nil"/>
            </w:tcBorders>
          </w:tcPr>
          <w:p w:rsidR="00214E2D" w:rsidRDefault="00214E2D" w:rsidP="00BD0870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6" w:type="dxa"/>
            <w:tcBorders>
              <w:tr2bl w:val="nil"/>
            </w:tcBorders>
          </w:tcPr>
          <w:p w:rsidR="00214E2D" w:rsidRDefault="00214E2D" w:rsidP="00BD0870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6" w:type="dxa"/>
            <w:tcBorders>
              <w:tr2bl w:val="nil"/>
            </w:tcBorders>
          </w:tcPr>
          <w:p w:rsidR="00214E2D" w:rsidRDefault="00214E2D" w:rsidP="00BD0870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7" w:type="dxa"/>
            <w:tcBorders>
              <w:tr2bl w:val="nil"/>
            </w:tcBorders>
          </w:tcPr>
          <w:p w:rsidR="00214E2D" w:rsidRDefault="00214E2D" w:rsidP="00BD0870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7" w:type="dxa"/>
            <w:tcBorders>
              <w:tr2bl w:val="nil"/>
            </w:tcBorders>
          </w:tcPr>
          <w:p w:rsidR="00214E2D" w:rsidRDefault="00214E2D" w:rsidP="00BD0870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7" w:type="dxa"/>
            <w:tcBorders>
              <w:tr2bl w:val="nil"/>
            </w:tcBorders>
          </w:tcPr>
          <w:p w:rsidR="00214E2D" w:rsidRDefault="00214E2D" w:rsidP="00BD0870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214E2D" w:rsidTr="00214E2D">
        <w:trPr>
          <w:trHeight w:val="797"/>
        </w:trPr>
        <w:tc>
          <w:tcPr>
            <w:tcW w:w="119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214E2D" w:rsidRDefault="00214E2D" w:rsidP="00214E2D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День</w:t>
            </w:r>
          </w:p>
          <w:p w:rsidR="00214E2D" w:rsidRPr="00214E2D" w:rsidRDefault="00214E2D" w:rsidP="00214E2D">
            <w:pPr>
              <w:rPr>
                <w:rFonts w:eastAsia="Times New Roman"/>
                <w:b/>
                <w:bCs/>
                <w:color w:val="000000"/>
                <w:sz w:val="16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        </w:t>
            </w:r>
            <w:r w:rsidRPr="00214E2D">
              <w:rPr>
                <w:rFonts w:eastAsia="Times New Roman"/>
                <w:b/>
                <w:bCs/>
                <w:color w:val="000000"/>
                <w:sz w:val="16"/>
                <w:szCs w:val="23"/>
                <w:lang w:eastAsia="ru-RU"/>
              </w:rPr>
              <w:t>Дата</w:t>
            </w:r>
          </w:p>
          <w:p w:rsidR="00214E2D" w:rsidRDefault="00214E2D" w:rsidP="00214E2D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23"/>
                <w:lang w:eastAsia="ru-RU"/>
              </w:rPr>
              <w:t xml:space="preserve">     </w:t>
            </w:r>
            <w:r w:rsidRPr="00214E2D">
              <w:rPr>
                <w:rFonts w:eastAsia="Times New Roman"/>
                <w:b/>
                <w:bCs/>
                <w:color w:val="000000"/>
                <w:sz w:val="16"/>
                <w:szCs w:val="23"/>
                <w:lang w:eastAsia="ru-RU"/>
              </w:rPr>
              <w:t>(число/месяц)</w:t>
            </w:r>
          </w:p>
        </w:tc>
        <w:tc>
          <w:tcPr>
            <w:tcW w:w="119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214E2D" w:rsidRDefault="00214E2D" w:rsidP="00BD0870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9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214E2D" w:rsidRDefault="00214E2D" w:rsidP="00BD0870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19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214E2D" w:rsidRDefault="00214E2D" w:rsidP="00BD0870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19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214E2D" w:rsidRDefault="00214E2D" w:rsidP="00BD0870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19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214E2D" w:rsidRDefault="00214E2D" w:rsidP="00BD0870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19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214E2D" w:rsidRDefault="00214E2D" w:rsidP="00BD0870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19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214E2D" w:rsidRDefault="00214E2D" w:rsidP="00BD0870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14</w:t>
            </w:r>
          </w:p>
        </w:tc>
      </w:tr>
      <w:tr w:rsidR="00214E2D" w:rsidTr="00214E2D">
        <w:tc>
          <w:tcPr>
            <w:tcW w:w="1196" w:type="dxa"/>
            <w:tcBorders>
              <w:tr2bl w:val="nil"/>
            </w:tcBorders>
          </w:tcPr>
          <w:p w:rsidR="00214E2D" w:rsidRDefault="00214E2D" w:rsidP="00BD0870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6" w:type="dxa"/>
            <w:tcBorders>
              <w:tr2bl w:val="nil"/>
            </w:tcBorders>
          </w:tcPr>
          <w:p w:rsidR="00214E2D" w:rsidRDefault="00214E2D" w:rsidP="00BD0870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6" w:type="dxa"/>
            <w:tcBorders>
              <w:tr2bl w:val="nil"/>
            </w:tcBorders>
          </w:tcPr>
          <w:p w:rsidR="00214E2D" w:rsidRDefault="00214E2D" w:rsidP="00BD0870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6" w:type="dxa"/>
            <w:tcBorders>
              <w:tr2bl w:val="nil"/>
            </w:tcBorders>
          </w:tcPr>
          <w:p w:rsidR="00214E2D" w:rsidRDefault="00214E2D" w:rsidP="00BD0870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6" w:type="dxa"/>
            <w:tcBorders>
              <w:tr2bl w:val="nil"/>
            </w:tcBorders>
          </w:tcPr>
          <w:p w:rsidR="00214E2D" w:rsidRDefault="00214E2D" w:rsidP="00BD0870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7" w:type="dxa"/>
            <w:tcBorders>
              <w:tr2bl w:val="nil"/>
            </w:tcBorders>
          </w:tcPr>
          <w:p w:rsidR="00214E2D" w:rsidRDefault="00214E2D" w:rsidP="00BD0870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7" w:type="dxa"/>
            <w:tcBorders>
              <w:tr2bl w:val="nil"/>
            </w:tcBorders>
          </w:tcPr>
          <w:p w:rsidR="00214E2D" w:rsidRDefault="00214E2D" w:rsidP="00BD0870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7" w:type="dxa"/>
            <w:tcBorders>
              <w:tr2bl w:val="nil"/>
            </w:tcBorders>
          </w:tcPr>
          <w:p w:rsidR="00214E2D" w:rsidRDefault="00214E2D" w:rsidP="00BD0870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214E2D" w:rsidTr="00214E2D">
        <w:trPr>
          <w:trHeight w:val="712"/>
        </w:trPr>
        <w:tc>
          <w:tcPr>
            <w:tcW w:w="119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214E2D" w:rsidRDefault="00214E2D" w:rsidP="00214E2D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День</w:t>
            </w:r>
          </w:p>
          <w:p w:rsidR="00214E2D" w:rsidRPr="00214E2D" w:rsidRDefault="00214E2D" w:rsidP="00214E2D">
            <w:pPr>
              <w:rPr>
                <w:rFonts w:eastAsia="Times New Roman"/>
                <w:b/>
                <w:bCs/>
                <w:color w:val="000000"/>
                <w:sz w:val="16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        </w:t>
            </w:r>
            <w:r w:rsidRPr="00214E2D">
              <w:rPr>
                <w:rFonts w:eastAsia="Times New Roman"/>
                <w:b/>
                <w:bCs/>
                <w:color w:val="000000"/>
                <w:sz w:val="16"/>
                <w:szCs w:val="23"/>
                <w:lang w:eastAsia="ru-RU"/>
              </w:rPr>
              <w:t>Дата</w:t>
            </w:r>
          </w:p>
          <w:p w:rsidR="00214E2D" w:rsidRDefault="00214E2D" w:rsidP="00214E2D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23"/>
                <w:lang w:eastAsia="ru-RU"/>
              </w:rPr>
              <w:t xml:space="preserve">     </w:t>
            </w:r>
            <w:r w:rsidRPr="00214E2D">
              <w:rPr>
                <w:rFonts w:eastAsia="Times New Roman"/>
                <w:b/>
                <w:bCs/>
                <w:color w:val="000000"/>
                <w:sz w:val="16"/>
                <w:szCs w:val="23"/>
                <w:lang w:eastAsia="ru-RU"/>
              </w:rPr>
              <w:t>(число/месяц)</w:t>
            </w:r>
          </w:p>
        </w:tc>
        <w:tc>
          <w:tcPr>
            <w:tcW w:w="119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214E2D" w:rsidRDefault="00214E2D" w:rsidP="00BD0870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19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214E2D" w:rsidRDefault="00214E2D" w:rsidP="00BD0870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19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214E2D" w:rsidRDefault="00214E2D" w:rsidP="00BD0870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19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214E2D" w:rsidRDefault="00214E2D" w:rsidP="00BD0870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19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214E2D" w:rsidRDefault="00214E2D" w:rsidP="00BD0870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19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214E2D" w:rsidRDefault="00214E2D" w:rsidP="00BD0870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19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214E2D" w:rsidRDefault="00214E2D" w:rsidP="00BD0870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21</w:t>
            </w:r>
          </w:p>
        </w:tc>
      </w:tr>
      <w:tr w:rsidR="00214E2D" w:rsidTr="00214E2D">
        <w:tc>
          <w:tcPr>
            <w:tcW w:w="1196" w:type="dxa"/>
            <w:tcBorders>
              <w:tr2bl w:val="nil"/>
            </w:tcBorders>
          </w:tcPr>
          <w:p w:rsidR="00214E2D" w:rsidRDefault="00214E2D" w:rsidP="00BD0870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6" w:type="dxa"/>
            <w:tcBorders>
              <w:tr2bl w:val="nil"/>
            </w:tcBorders>
          </w:tcPr>
          <w:p w:rsidR="00214E2D" w:rsidRDefault="00214E2D" w:rsidP="00BD0870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6" w:type="dxa"/>
            <w:tcBorders>
              <w:tr2bl w:val="nil"/>
            </w:tcBorders>
          </w:tcPr>
          <w:p w:rsidR="00214E2D" w:rsidRDefault="00214E2D" w:rsidP="00BD0870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6" w:type="dxa"/>
            <w:tcBorders>
              <w:tr2bl w:val="nil"/>
            </w:tcBorders>
          </w:tcPr>
          <w:p w:rsidR="00214E2D" w:rsidRDefault="00214E2D" w:rsidP="00BD0870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6" w:type="dxa"/>
            <w:tcBorders>
              <w:tr2bl w:val="nil"/>
            </w:tcBorders>
          </w:tcPr>
          <w:p w:rsidR="00214E2D" w:rsidRDefault="00214E2D" w:rsidP="00BD0870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7" w:type="dxa"/>
            <w:tcBorders>
              <w:tr2bl w:val="nil"/>
            </w:tcBorders>
          </w:tcPr>
          <w:p w:rsidR="00214E2D" w:rsidRDefault="00214E2D" w:rsidP="00BD0870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7" w:type="dxa"/>
            <w:tcBorders>
              <w:tr2bl w:val="nil"/>
            </w:tcBorders>
          </w:tcPr>
          <w:p w:rsidR="00214E2D" w:rsidRDefault="00214E2D" w:rsidP="00BD0870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7" w:type="dxa"/>
            <w:tcBorders>
              <w:tr2bl w:val="nil"/>
            </w:tcBorders>
          </w:tcPr>
          <w:p w:rsidR="00214E2D" w:rsidRDefault="00214E2D" w:rsidP="00BD0870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14E2D" w:rsidRDefault="00214E2D" w:rsidP="00BD0870">
      <w:pPr>
        <w:spacing w:after="0" w:line="240" w:lineRule="auto"/>
        <w:rPr>
          <w:rFonts w:eastAsia="Times New Roman"/>
          <w:b/>
          <w:bCs/>
          <w:color w:val="000000"/>
          <w:sz w:val="23"/>
          <w:szCs w:val="23"/>
          <w:lang w:eastAsia="ru-RU"/>
        </w:rPr>
      </w:pPr>
    </w:p>
    <w:p w:rsidR="00214E2D" w:rsidRPr="00BD0870" w:rsidRDefault="00214E2D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14E2D" w:rsidRPr="00214E2D" w:rsidRDefault="00BD0870" w:rsidP="00BD0870">
      <w:pPr>
        <w:rPr>
          <w:b/>
          <w:sz w:val="20"/>
          <w:szCs w:val="20"/>
        </w:rPr>
      </w:pPr>
      <w:r w:rsidRPr="00214E2D">
        <w:rPr>
          <w:rFonts w:ascii="Sylfaen" w:hAnsi="Sylfaen" w:cs="Sylfaen"/>
          <w:b/>
          <w:sz w:val="21"/>
          <w:szCs w:val="21"/>
        </w:rPr>
        <w:t>Основные обязанности дежурного отряда:</w:t>
      </w:r>
      <w:r w:rsidRPr="00214E2D">
        <w:rPr>
          <w:b/>
          <w:sz w:val="20"/>
          <w:szCs w:val="20"/>
        </w:rPr>
        <w:t xml:space="preserve"> </w:t>
      </w:r>
    </w:p>
    <w:p w:rsidR="007D4DF8" w:rsidRDefault="00BD0870" w:rsidP="007D4DF8">
      <w:pPr>
        <w:pStyle w:val="a4"/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7D4DF8">
        <w:rPr>
          <w:rFonts w:eastAsia="Times New Roman"/>
          <w:color w:val="000000"/>
          <w:sz w:val="20"/>
          <w:szCs w:val="20"/>
          <w:lang w:eastAsia="ru-RU"/>
        </w:rPr>
        <w:t>Организация выполнения отрядами режимных моментов (режимы питания, отдыха, работы), организация выполнения назначенного на день плана (графи</w:t>
      </w:r>
      <w:r w:rsidRPr="007D4DF8">
        <w:rPr>
          <w:rFonts w:eastAsia="Times New Roman"/>
          <w:color w:val="000000"/>
          <w:sz w:val="20"/>
          <w:szCs w:val="20"/>
          <w:lang w:eastAsia="ru-RU"/>
        </w:rPr>
        <w:softHyphen/>
        <w:t>ки, общелагер</w:t>
      </w:r>
      <w:r w:rsidR="007D4DF8" w:rsidRPr="007D4DF8">
        <w:rPr>
          <w:rFonts w:eastAsia="Times New Roman"/>
          <w:color w:val="000000"/>
          <w:sz w:val="20"/>
          <w:szCs w:val="20"/>
          <w:lang w:eastAsia="ru-RU"/>
        </w:rPr>
        <w:t xml:space="preserve">ные дела, </w:t>
      </w:r>
      <w:r w:rsidRPr="007D4DF8">
        <w:rPr>
          <w:rFonts w:eastAsia="Times New Roman"/>
          <w:color w:val="000000"/>
          <w:sz w:val="20"/>
          <w:szCs w:val="20"/>
          <w:lang w:eastAsia="ru-RU"/>
        </w:rPr>
        <w:t>отрядные дела общелагерного значения и т. д.).</w:t>
      </w:r>
    </w:p>
    <w:p w:rsidR="007D4DF8" w:rsidRDefault="00BD0870" w:rsidP="007D4DF8">
      <w:pPr>
        <w:pStyle w:val="a4"/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7D4DF8">
        <w:rPr>
          <w:rFonts w:eastAsia="Times New Roman"/>
          <w:color w:val="000000"/>
          <w:sz w:val="20"/>
          <w:szCs w:val="20"/>
          <w:lang w:eastAsia="ru-RU"/>
        </w:rPr>
        <w:t xml:space="preserve"> Организация выполнения законов и правил внутреннего распорядка лагеря (закон территории, точности, природы, и т. д.).</w:t>
      </w:r>
    </w:p>
    <w:p w:rsidR="00BD0870" w:rsidRPr="007D4DF8" w:rsidRDefault="00BD0870" w:rsidP="007D4DF8">
      <w:pPr>
        <w:pStyle w:val="a4"/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7D4DF8">
        <w:rPr>
          <w:rFonts w:eastAsia="Times New Roman"/>
          <w:color w:val="000000"/>
          <w:sz w:val="20"/>
          <w:szCs w:val="20"/>
          <w:lang w:eastAsia="ru-RU"/>
        </w:rPr>
        <w:t xml:space="preserve">Организация быта (санитарное состояние </w:t>
      </w:r>
      <w:r w:rsidR="007D4DF8">
        <w:rPr>
          <w:rFonts w:eastAsia="Times New Roman"/>
          <w:color w:val="000000"/>
          <w:sz w:val="20"/>
          <w:szCs w:val="20"/>
          <w:lang w:eastAsia="ru-RU"/>
        </w:rPr>
        <w:t xml:space="preserve">спален и корпусов, территории </w:t>
      </w:r>
      <w:r w:rsidRPr="007D4DF8">
        <w:rPr>
          <w:rFonts w:eastAsia="Times New Roman"/>
          <w:color w:val="000000"/>
          <w:sz w:val="20"/>
          <w:szCs w:val="20"/>
          <w:lang w:eastAsia="ru-RU"/>
        </w:rPr>
        <w:t>вокруг корпусов, соблюде</w:t>
      </w:r>
      <w:r w:rsidR="007D4DF8">
        <w:rPr>
          <w:rFonts w:eastAsia="Times New Roman"/>
          <w:color w:val="000000"/>
          <w:sz w:val="20"/>
          <w:szCs w:val="20"/>
          <w:lang w:eastAsia="ru-RU"/>
        </w:rPr>
        <w:t xml:space="preserve">ние правил техники безопасности </w:t>
      </w:r>
      <w:r w:rsidRPr="007D4DF8">
        <w:rPr>
          <w:rFonts w:eastAsia="Times New Roman"/>
          <w:color w:val="000000"/>
          <w:sz w:val="20"/>
          <w:szCs w:val="20"/>
          <w:lang w:eastAsia="ru-RU"/>
        </w:rPr>
        <w:t>и пр.).</w:t>
      </w:r>
    </w:p>
    <w:p w:rsidR="00BD0870" w:rsidRDefault="00BD0870" w:rsidP="007D4DF8">
      <w:pPr>
        <w:pStyle w:val="a4"/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7D4DF8">
        <w:rPr>
          <w:rFonts w:eastAsia="Times New Roman"/>
          <w:color w:val="000000"/>
          <w:sz w:val="20"/>
          <w:szCs w:val="20"/>
          <w:lang w:eastAsia="ru-RU"/>
        </w:rPr>
        <w:t>Организация питания.</w:t>
      </w:r>
    </w:p>
    <w:p w:rsidR="007879B4" w:rsidRPr="007D4DF8" w:rsidRDefault="007879B4" w:rsidP="007879B4">
      <w:pPr>
        <w:pStyle w:val="a4"/>
        <w:spacing w:after="0" w:line="240" w:lineRule="auto"/>
        <w:ind w:left="1080"/>
        <w:rPr>
          <w:rFonts w:eastAsia="Times New Roman"/>
          <w:color w:val="000000"/>
          <w:sz w:val="20"/>
          <w:szCs w:val="20"/>
          <w:lang w:eastAsia="ru-RU"/>
        </w:rPr>
      </w:pP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>Для решения этих вопросов вожатый дежурного отряда может использовать различные формы работы, обязательными для них являются:</w:t>
      </w:r>
    </w:p>
    <w:p w:rsidR="00BD0870" w:rsidRPr="00BD0870" w:rsidRDefault="00BD0870" w:rsidP="00BD0870">
      <w:pPr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 xml:space="preserve"> Посты (посты назначаются в лагере педагогическим советом):</w:t>
      </w: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>Пост № 1 — флагшток со знаменем лагеря, города, государства.</w:t>
      </w: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lastRenderedPageBreak/>
        <w:t>Пост №2 — вход на территорию лагеря.</w:t>
      </w: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>Постовые должны знать, что на территорию лагеря любого взрослого мож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softHyphen/>
        <w:t>но пропускать только с разрешения директора лагеря, заместителя директора или дежурного вожатого.</w:t>
      </w: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>Разведение постов может осуществляться разводящим с соблюдением стро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softHyphen/>
        <w:t>евых элементов.</w:t>
      </w:r>
    </w:p>
    <w:p w:rsidR="00BD0870" w:rsidRDefault="00BD0870" w:rsidP="00BD0870">
      <w:pPr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 xml:space="preserve"> Выпуск дежурным отрядом санитарного листка, радиогазе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softHyphen/>
        <w:t>ты, оформление стендов с текущей информацией, подъем и спуск флагов с флагштока.</w:t>
      </w:r>
    </w:p>
    <w:p w:rsidR="007879B4" w:rsidRDefault="007879B4" w:rsidP="007879B4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7879B4" w:rsidRDefault="007879B4" w:rsidP="007879B4">
      <w:pPr>
        <w:spacing w:after="0" w:line="240" w:lineRule="auto"/>
        <w:rPr>
          <w:rFonts w:eastAsia="Times New Roman"/>
          <w:b/>
          <w:bCs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b/>
          <w:bCs/>
          <w:color w:val="000000"/>
          <w:sz w:val="23"/>
          <w:szCs w:val="23"/>
          <w:lang w:eastAsia="ru-RU"/>
        </w:rPr>
        <w:t xml:space="preserve">График дежурства </w:t>
      </w:r>
      <w:r>
        <w:rPr>
          <w:rFonts w:eastAsia="Times New Roman"/>
          <w:b/>
          <w:bCs/>
          <w:color w:val="000000"/>
          <w:sz w:val="23"/>
          <w:szCs w:val="23"/>
          <w:lang w:eastAsia="ru-RU"/>
        </w:rPr>
        <w:t>и выходных дней вожатого</w:t>
      </w:r>
    </w:p>
    <w:p w:rsidR="007879B4" w:rsidRDefault="007879B4" w:rsidP="007879B4">
      <w:pPr>
        <w:spacing w:after="0" w:line="240" w:lineRule="auto"/>
        <w:rPr>
          <w:rFonts w:eastAsia="Times New Roman"/>
          <w:b/>
          <w:bCs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220"/>
        <w:gridCol w:w="1192"/>
        <w:gridCol w:w="1192"/>
        <w:gridCol w:w="1192"/>
        <w:gridCol w:w="1193"/>
        <w:gridCol w:w="1194"/>
        <w:gridCol w:w="1194"/>
        <w:gridCol w:w="1194"/>
      </w:tblGrid>
      <w:tr w:rsidR="007879B4" w:rsidTr="00157BEF">
        <w:trPr>
          <w:trHeight w:val="483"/>
        </w:trPr>
        <w:tc>
          <w:tcPr>
            <w:tcW w:w="119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День</w:t>
            </w:r>
          </w:p>
          <w:p w:rsidR="007879B4" w:rsidRPr="00214E2D" w:rsidRDefault="007879B4" w:rsidP="00157BEF">
            <w:pPr>
              <w:rPr>
                <w:rFonts w:eastAsia="Times New Roman"/>
                <w:b/>
                <w:bCs/>
                <w:color w:val="000000"/>
                <w:sz w:val="16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        </w:t>
            </w:r>
            <w:r w:rsidRPr="00214E2D">
              <w:rPr>
                <w:rFonts w:eastAsia="Times New Roman"/>
                <w:b/>
                <w:bCs/>
                <w:color w:val="000000"/>
                <w:sz w:val="16"/>
                <w:szCs w:val="23"/>
                <w:lang w:eastAsia="ru-RU"/>
              </w:rPr>
              <w:t>Дата</w:t>
            </w:r>
          </w:p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23"/>
                <w:lang w:eastAsia="ru-RU"/>
              </w:rPr>
              <w:t xml:space="preserve">     </w:t>
            </w:r>
            <w:r w:rsidRPr="00214E2D">
              <w:rPr>
                <w:rFonts w:eastAsia="Times New Roman"/>
                <w:b/>
                <w:bCs/>
                <w:color w:val="000000"/>
                <w:sz w:val="16"/>
                <w:szCs w:val="23"/>
                <w:lang w:eastAsia="ru-RU"/>
              </w:rPr>
              <w:t>(число/месяц)</w:t>
            </w:r>
          </w:p>
        </w:tc>
        <w:tc>
          <w:tcPr>
            <w:tcW w:w="119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9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9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9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9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9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9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7879B4" w:rsidTr="00157BEF">
        <w:tc>
          <w:tcPr>
            <w:tcW w:w="1196" w:type="dxa"/>
            <w:tcBorders>
              <w:tr2bl w:val="nil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6" w:type="dxa"/>
            <w:tcBorders>
              <w:tr2bl w:val="nil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6" w:type="dxa"/>
            <w:tcBorders>
              <w:tr2bl w:val="nil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6" w:type="dxa"/>
            <w:tcBorders>
              <w:tr2bl w:val="nil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6" w:type="dxa"/>
            <w:tcBorders>
              <w:tr2bl w:val="nil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7" w:type="dxa"/>
            <w:tcBorders>
              <w:tr2bl w:val="nil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7" w:type="dxa"/>
            <w:tcBorders>
              <w:tr2bl w:val="nil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7" w:type="dxa"/>
            <w:tcBorders>
              <w:tr2bl w:val="nil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7879B4" w:rsidTr="00157BEF">
        <w:trPr>
          <w:trHeight w:val="797"/>
        </w:trPr>
        <w:tc>
          <w:tcPr>
            <w:tcW w:w="119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День</w:t>
            </w:r>
          </w:p>
          <w:p w:rsidR="007879B4" w:rsidRPr="00214E2D" w:rsidRDefault="007879B4" w:rsidP="00157BEF">
            <w:pPr>
              <w:rPr>
                <w:rFonts w:eastAsia="Times New Roman"/>
                <w:b/>
                <w:bCs/>
                <w:color w:val="000000"/>
                <w:sz w:val="16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        </w:t>
            </w:r>
            <w:r w:rsidRPr="00214E2D">
              <w:rPr>
                <w:rFonts w:eastAsia="Times New Roman"/>
                <w:b/>
                <w:bCs/>
                <w:color w:val="000000"/>
                <w:sz w:val="16"/>
                <w:szCs w:val="23"/>
                <w:lang w:eastAsia="ru-RU"/>
              </w:rPr>
              <w:t>Дата</w:t>
            </w:r>
          </w:p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23"/>
                <w:lang w:eastAsia="ru-RU"/>
              </w:rPr>
              <w:t xml:space="preserve">     </w:t>
            </w:r>
            <w:r w:rsidRPr="00214E2D">
              <w:rPr>
                <w:rFonts w:eastAsia="Times New Roman"/>
                <w:b/>
                <w:bCs/>
                <w:color w:val="000000"/>
                <w:sz w:val="16"/>
                <w:szCs w:val="23"/>
                <w:lang w:eastAsia="ru-RU"/>
              </w:rPr>
              <w:t>(число/месяц)</w:t>
            </w:r>
          </w:p>
        </w:tc>
        <w:tc>
          <w:tcPr>
            <w:tcW w:w="119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9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19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19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19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19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19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14</w:t>
            </w:r>
          </w:p>
        </w:tc>
      </w:tr>
      <w:tr w:rsidR="007879B4" w:rsidTr="00157BEF">
        <w:tc>
          <w:tcPr>
            <w:tcW w:w="1196" w:type="dxa"/>
            <w:tcBorders>
              <w:tr2bl w:val="nil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6" w:type="dxa"/>
            <w:tcBorders>
              <w:tr2bl w:val="nil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6" w:type="dxa"/>
            <w:tcBorders>
              <w:tr2bl w:val="nil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6" w:type="dxa"/>
            <w:tcBorders>
              <w:tr2bl w:val="nil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6" w:type="dxa"/>
            <w:tcBorders>
              <w:tr2bl w:val="nil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7" w:type="dxa"/>
            <w:tcBorders>
              <w:tr2bl w:val="nil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7" w:type="dxa"/>
            <w:tcBorders>
              <w:tr2bl w:val="nil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7" w:type="dxa"/>
            <w:tcBorders>
              <w:tr2bl w:val="nil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7879B4" w:rsidTr="00157BEF">
        <w:trPr>
          <w:trHeight w:val="712"/>
        </w:trPr>
        <w:tc>
          <w:tcPr>
            <w:tcW w:w="119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День</w:t>
            </w:r>
          </w:p>
          <w:p w:rsidR="007879B4" w:rsidRPr="00214E2D" w:rsidRDefault="007879B4" w:rsidP="00157BEF">
            <w:pPr>
              <w:rPr>
                <w:rFonts w:eastAsia="Times New Roman"/>
                <w:b/>
                <w:bCs/>
                <w:color w:val="000000"/>
                <w:sz w:val="16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        </w:t>
            </w:r>
            <w:r w:rsidRPr="00214E2D">
              <w:rPr>
                <w:rFonts w:eastAsia="Times New Roman"/>
                <w:b/>
                <w:bCs/>
                <w:color w:val="000000"/>
                <w:sz w:val="16"/>
                <w:szCs w:val="23"/>
                <w:lang w:eastAsia="ru-RU"/>
              </w:rPr>
              <w:t>Дата</w:t>
            </w:r>
          </w:p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23"/>
                <w:lang w:eastAsia="ru-RU"/>
              </w:rPr>
              <w:t xml:space="preserve">     </w:t>
            </w:r>
            <w:r w:rsidRPr="00214E2D">
              <w:rPr>
                <w:rFonts w:eastAsia="Times New Roman"/>
                <w:b/>
                <w:bCs/>
                <w:color w:val="000000"/>
                <w:sz w:val="16"/>
                <w:szCs w:val="23"/>
                <w:lang w:eastAsia="ru-RU"/>
              </w:rPr>
              <w:t>(число/месяц)</w:t>
            </w:r>
          </w:p>
        </w:tc>
        <w:tc>
          <w:tcPr>
            <w:tcW w:w="119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19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19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19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19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19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197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21</w:t>
            </w:r>
          </w:p>
        </w:tc>
      </w:tr>
      <w:tr w:rsidR="007879B4" w:rsidTr="00157BEF">
        <w:tc>
          <w:tcPr>
            <w:tcW w:w="1196" w:type="dxa"/>
            <w:tcBorders>
              <w:tr2bl w:val="nil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6" w:type="dxa"/>
            <w:tcBorders>
              <w:tr2bl w:val="nil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6" w:type="dxa"/>
            <w:tcBorders>
              <w:tr2bl w:val="nil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6" w:type="dxa"/>
            <w:tcBorders>
              <w:tr2bl w:val="nil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6" w:type="dxa"/>
            <w:tcBorders>
              <w:tr2bl w:val="nil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7" w:type="dxa"/>
            <w:tcBorders>
              <w:tr2bl w:val="nil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7" w:type="dxa"/>
            <w:tcBorders>
              <w:tr2bl w:val="nil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7" w:type="dxa"/>
            <w:tcBorders>
              <w:tr2bl w:val="nil"/>
            </w:tcBorders>
          </w:tcPr>
          <w:p w:rsidR="007879B4" w:rsidRDefault="007879B4" w:rsidP="00157BEF">
            <w:pPr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7879B4" w:rsidRDefault="007879B4" w:rsidP="007879B4">
      <w:pPr>
        <w:spacing w:after="0" w:line="240" w:lineRule="auto"/>
        <w:rPr>
          <w:rFonts w:eastAsia="Times New Roman"/>
          <w:b/>
          <w:bCs/>
          <w:color w:val="000000"/>
          <w:sz w:val="23"/>
          <w:szCs w:val="23"/>
          <w:lang w:eastAsia="ru-RU"/>
        </w:rPr>
      </w:pPr>
    </w:p>
    <w:p w:rsidR="007879B4" w:rsidRPr="00BD0870" w:rsidRDefault="007879B4" w:rsidP="007879B4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7879B4" w:rsidRPr="007879B4" w:rsidRDefault="007879B4" w:rsidP="00BD0870">
      <w:pPr>
        <w:spacing w:after="0" w:line="240" w:lineRule="auto"/>
        <w:rPr>
          <w:rFonts w:eastAsia="Times New Roman"/>
          <w:b/>
          <w:color w:val="000000"/>
          <w:sz w:val="23"/>
          <w:szCs w:val="23"/>
          <w:lang w:eastAsia="ru-RU"/>
        </w:rPr>
      </w:pPr>
      <w:r w:rsidRPr="007879B4">
        <w:rPr>
          <w:rFonts w:eastAsia="Times New Roman"/>
          <w:b/>
          <w:color w:val="000000"/>
          <w:sz w:val="23"/>
          <w:szCs w:val="23"/>
          <w:lang w:eastAsia="ru-RU"/>
        </w:rPr>
        <w:t>Обязанности дежурного вожатого по лагерю:</w:t>
      </w:r>
    </w:p>
    <w:p w:rsidR="00BD0870" w:rsidRPr="00A16799" w:rsidRDefault="00BD0870" w:rsidP="00A16799">
      <w:pPr>
        <w:pStyle w:val="a4"/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16799">
        <w:rPr>
          <w:rFonts w:eastAsia="Times New Roman"/>
          <w:color w:val="000000"/>
          <w:sz w:val="23"/>
          <w:szCs w:val="23"/>
          <w:lang w:eastAsia="ru-RU"/>
        </w:rPr>
        <w:t>Принять дежурство п</w:t>
      </w:r>
      <w:r w:rsidR="00A16799" w:rsidRPr="00A16799">
        <w:rPr>
          <w:rFonts w:eastAsia="Times New Roman"/>
          <w:color w:val="000000"/>
          <w:sz w:val="23"/>
          <w:szCs w:val="23"/>
          <w:lang w:eastAsia="ru-RU"/>
        </w:rPr>
        <w:t>о</w:t>
      </w:r>
      <w:r w:rsidRPr="00A16799">
        <w:rPr>
          <w:rFonts w:eastAsia="Times New Roman"/>
          <w:color w:val="000000"/>
          <w:sz w:val="23"/>
          <w:szCs w:val="23"/>
          <w:lang w:eastAsia="ru-RU"/>
        </w:rPr>
        <w:t xml:space="preserve"> лагерю накануне в 22 часа от предыдущего де</w:t>
      </w:r>
      <w:r w:rsidRPr="00A16799">
        <w:rPr>
          <w:rFonts w:eastAsia="Times New Roman"/>
          <w:color w:val="000000"/>
          <w:sz w:val="23"/>
          <w:szCs w:val="23"/>
          <w:lang w:eastAsia="ru-RU"/>
        </w:rPr>
        <w:softHyphen/>
        <w:t>журного вожатого и получить инструктаж от заместителя начальника или начальника лагеря. Произвести совместно с дежурным вожатым, за</w:t>
      </w:r>
      <w:r w:rsidRPr="00A16799">
        <w:rPr>
          <w:rFonts w:eastAsia="Times New Roman"/>
          <w:color w:val="000000"/>
          <w:sz w:val="23"/>
          <w:szCs w:val="23"/>
          <w:lang w:eastAsia="ru-RU"/>
        </w:rPr>
        <w:softHyphen/>
        <w:t>местителем директора или медицинской сестрой обход всех отрядов пос</w:t>
      </w:r>
      <w:r w:rsidRPr="00A16799">
        <w:rPr>
          <w:rFonts w:eastAsia="Times New Roman"/>
          <w:color w:val="000000"/>
          <w:sz w:val="23"/>
          <w:szCs w:val="23"/>
          <w:lang w:eastAsia="ru-RU"/>
        </w:rPr>
        <w:softHyphen/>
        <w:t>ле объявления отбоя.</w:t>
      </w:r>
    </w:p>
    <w:p w:rsidR="00BD0870" w:rsidRPr="00A16799" w:rsidRDefault="00BD0870" w:rsidP="00A16799">
      <w:pPr>
        <w:pStyle w:val="a4"/>
        <w:numPr>
          <w:ilvl w:val="0"/>
          <w:numId w:val="9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A16799">
        <w:rPr>
          <w:rFonts w:eastAsia="Times New Roman"/>
          <w:color w:val="000000"/>
          <w:sz w:val="23"/>
          <w:szCs w:val="23"/>
          <w:lang w:eastAsia="ru-RU"/>
        </w:rPr>
        <w:t>Вести журнал дежурного, в который записываются:</w:t>
      </w:r>
    </w:p>
    <w:p w:rsidR="00BD0870" w:rsidRPr="00BD0870" w:rsidRDefault="00BD0870" w:rsidP="00A16799">
      <w:pPr>
        <w:numPr>
          <w:ilvl w:val="0"/>
          <w:numId w:val="10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все замечания и предупреждения по дежурству;</w:t>
      </w:r>
    </w:p>
    <w:p w:rsidR="00BD0870" w:rsidRPr="00BD0870" w:rsidRDefault="00BD0870" w:rsidP="00A16799">
      <w:pPr>
        <w:numPr>
          <w:ilvl w:val="0"/>
          <w:numId w:val="10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все посторонние .ища, присутствующие на территории лагеря;</w:t>
      </w:r>
    </w:p>
    <w:p w:rsidR="00BD0870" w:rsidRPr="00BD0870" w:rsidRDefault="00BD0870" w:rsidP="00A16799">
      <w:pPr>
        <w:numPr>
          <w:ilvl w:val="0"/>
          <w:numId w:val="10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время ухода и прибытия отряда, вышедшего за террито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softHyphen/>
        <w:t>рию лагеря;</w:t>
      </w:r>
    </w:p>
    <w:p w:rsidR="00BD0870" w:rsidRPr="00BD0870" w:rsidRDefault="00BD0870" w:rsidP="00A16799">
      <w:pPr>
        <w:numPr>
          <w:ilvl w:val="0"/>
          <w:numId w:val="10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время ухода и прибытия вожатых с выходного дня.</w:t>
      </w:r>
    </w:p>
    <w:p w:rsidR="00BD0870" w:rsidRPr="00BD0870" w:rsidRDefault="00BD0870" w:rsidP="00A16799">
      <w:pPr>
        <w:numPr>
          <w:ilvl w:val="0"/>
          <w:numId w:val="9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Следить за четким исполнением режимных моментов отрядами и своевре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softHyphen/>
        <w:t>менной подачей звуковых (или иных) известных сигналов.</w:t>
      </w:r>
    </w:p>
    <w:p w:rsidR="00BD0870" w:rsidRPr="00BD0870" w:rsidRDefault="00BD0870" w:rsidP="00A16799">
      <w:pPr>
        <w:numPr>
          <w:ilvl w:val="0"/>
          <w:numId w:val="9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Подготовить и совместно с заместителем начальника провести тематичес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softHyphen/>
        <w:t>кую линейку.</w:t>
      </w:r>
    </w:p>
    <w:p w:rsidR="00BD0870" w:rsidRPr="00BD0870" w:rsidRDefault="00BD0870" w:rsidP="00A16799">
      <w:pPr>
        <w:numPr>
          <w:ilvl w:val="0"/>
          <w:numId w:val="9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Контролировать своевременное вывешивание отрядных планов вожатыми их выполнение.</w:t>
      </w:r>
    </w:p>
    <w:p w:rsidR="00A16799" w:rsidRPr="00A16799" w:rsidRDefault="00BD0870" w:rsidP="00A16799">
      <w:pPr>
        <w:pStyle w:val="a4"/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16799">
        <w:rPr>
          <w:rFonts w:eastAsia="Times New Roman"/>
          <w:color w:val="000000"/>
          <w:sz w:val="23"/>
          <w:szCs w:val="23"/>
          <w:lang w:eastAsia="ru-RU"/>
        </w:rPr>
        <w:t>Обязан знать в любое время количество детей в лагере, местонахожде</w:t>
      </w:r>
      <w:r w:rsidRPr="00A16799">
        <w:rPr>
          <w:rFonts w:eastAsia="Times New Roman"/>
          <w:color w:val="000000"/>
          <w:sz w:val="23"/>
          <w:szCs w:val="23"/>
          <w:lang w:eastAsia="ru-RU"/>
        </w:rPr>
        <w:softHyphen/>
        <w:t>ние любого отряда.</w:t>
      </w:r>
    </w:p>
    <w:p w:rsidR="00A16799" w:rsidRPr="00A16799" w:rsidRDefault="00BD0870" w:rsidP="00A16799">
      <w:pPr>
        <w:pStyle w:val="a4"/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16799">
        <w:rPr>
          <w:rFonts w:eastAsia="Times New Roman"/>
          <w:color w:val="000000"/>
          <w:sz w:val="23"/>
          <w:szCs w:val="23"/>
          <w:lang w:eastAsia="ru-RU"/>
        </w:rPr>
        <w:t>Контролировать постовых и своевременно осуществлять их смену.</w:t>
      </w:r>
    </w:p>
    <w:p w:rsidR="00A16799" w:rsidRPr="00A16799" w:rsidRDefault="00BD0870" w:rsidP="00A16799">
      <w:pPr>
        <w:pStyle w:val="a4"/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16799">
        <w:rPr>
          <w:rFonts w:eastAsia="Times New Roman"/>
          <w:color w:val="000000"/>
          <w:sz w:val="23"/>
          <w:szCs w:val="23"/>
          <w:lang w:eastAsia="ru-RU"/>
        </w:rPr>
        <w:t xml:space="preserve"> Проводить обход корпусов и спален в назначенное время по проверке са</w:t>
      </w:r>
      <w:r w:rsidRPr="00A16799">
        <w:rPr>
          <w:rFonts w:eastAsia="Times New Roman"/>
          <w:color w:val="000000"/>
          <w:sz w:val="23"/>
          <w:szCs w:val="23"/>
          <w:lang w:eastAsia="ru-RU"/>
        </w:rPr>
        <w:softHyphen/>
        <w:t>нитарного состояния совместно с медицинским персоналом лагеря и доби</w:t>
      </w:r>
      <w:r w:rsidRPr="00A16799">
        <w:rPr>
          <w:rFonts w:eastAsia="Times New Roman"/>
          <w:color w:val="000000"/>
          <w:sz w:val="23"/>
          <w:szCs w:val="23"/>
          <w:lang w:eastAsia="ru-RU"/>
        </w:rPr>
        <w:softHyphen/>
        <w:t>ваться соблюдения чистоты корпуса и территории лагеря.</w:t>
      </w:r>
    </w:p>
    <w:p w:rsidR="00A16799" w:rsidRPr="00A16799" w:rsidRDefault="00BD0870" w:rsidP="00A16799">
      <w:pPr>
        <w:pStyle w:val="a4"/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16799">
        <w:rPr>
          <w:rFonts w:eastAsia="Times New Roman"/>
          <w:color w:val="000000"/>
          <w:sz w:val="23"/>
          <w:szCs w:val="23"/>
          <w:lang w:eastAsia="ru-RU"/>
        </w:rPr>
        <w:t xml:space="preserve"> Обеспечить выполнение на день намеченного плана лагеря.</w:t>
      </w:r>
    </w:p>
    <w:p w:rsidR="00A16799" w:rsidRPr="00A16799" w:rsidRDefault="00BD0870" w:rsidP="00A16799">
      <w:pPr>
        <w:pStyle w:val="a4"/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16799">
        <w:rPr>
          <w:rFonts w:eastAsia="Times New Roman"/>
          <w:color w:val="000000"/>
          <w:sz w:val="23"/>
          <w:szCs w:val="23"/>
          <w:lang w:eastAsia="ru-RU"/>
        </w:rPr>
        <w:t>Следить за внешним видом детей, вожатых, персонала.</w:t>
      </w:r>
    </w:p>
    <w:p w:rsidR="00A16799" w:rsidRPr="00A16799" w:rsidRDefault="00BD0870" w:rsidP="00A16799">
      <w:pPr>
        <w:pStyle w:val="a4"/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16799">
        <w:rPr>
          <w:rFonts w:eastAsia="Times New Roman"/>
          <w:color w:val="000000"/>
          <w:sz w:val="23"/>
          <w:szCs w:val="23"/>
          <w:lang w:eastAsia="ru-RU"/>
        </w:rPr>
        <w:t xml:space="preserve"> Следить за качественной работой радиоузла.</w:t>
      </w:r>
    </w:p>
    <w:p w:rsidR="00A16799" w:rsidRPr="00A16799" w:rsidRDefault="00BD0870" w:rsidP="00A16799">
      <w:pPr>
        <w:pStyle w:val="a4"/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16799">
        <w:rPr>
          <w:rFonts w:eastAsia="Times New Roman"/>
          <w:color w:val="000000"/>
          <w:sz w:val="23"/>
          <w:szCs w:val="23"/>
          <w:lang w:eastAsia="ru-RU"/>
        </w:rPr>
        <w:t>Присутствовать по необходимости при купании детей.</w:t>
      </w:r>
    </w:p>
    <w:p w:rsidR="00A16799" w:rsidRPr="00A16799" w:rsidRDefault="00BD0870" w:rsidP="00A16799">
      <w:pPr>
        <w:pStyle w:val="a4"/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16799">
        <w:rPr>
          <w:rFonts w:eastAsia="Times New Roman"/>
          <w:color w:val="000000"/>
          <w:sz w:val="23"/>
          <w:szCs w:val="23"/>
          <w:lang w:eastAsia="ru-RU"/>
        </w:rPr>
        <w:t>Произвести отбой согласно режиму дня; проверить наличие всех отрядов и детей в лагере и лечебном корпусе (изоляторе) Результаты доложить заместителю директора или директору.</w:t>
      </w:r>
    </w:p>
    <w:p w:rsidR="00A16799" w:rsidRPr="00A16799" w:rsidRDefault="00BD0870" w:rsidP="00BD0870">
      <w:pPr>
        <w:pStyle w:val="a4"/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16799">
        <w:rPr>
          <w:rFonts w:eastAsia="Times New Roman"/>
          <w:color w:val="000000"/>
          <w:sz w:val="23"/>
          <w:szCs w:val="23"/>
          <w:lang w:eastAsia="ru-RU"/>
        </w:rPr>
        <w:t>В случае пожара вызвать пожарную машину, директора, заместителя, зав</w:t>
      </w:r>
      <w:r w:rsidRPr="00A16799">
        <w:rPr>
          <w:rFonts w:eastAsia="Times New Roman"/>
          <w:color w:val="000000"/>
          <w:sz w:val="23"/>
          <w:szCs w:val="23"/>
          <w:lang w:eastAsia="ru-RU"/>
        </w:rPr>
        <w:softHyphen/>
        <w:t>хоза, организовать эвакуацию детей из корпусов в соответствии с пла</w:t>
      </w:r>
      <w:r w:rsidRPr="00A16799">
        <w:rPr>
          <w:rFonts w:eastAsia="Times New Roman"/>
          <w:color w:val="000000"/>
          <w:sz w:val="23"/>
          <w:szCs w:val="23"/>
          <w:lang w:eastAsia="ru-RU"/>
        </w:rPr>
        <w:softHyphen/>
        <w:t xml:space="preserve">ном эвакуации в </w:t>
      </w:r>
      <w:r w:rsidRPr="00A16799">
        <w:rPr>
          <w:rFonts w:eastAsia="Times New Roman"/>
          <w:color w:val="000000"/>
          <w:sz w:val="23"/>
          <w:szCs w:val="23"/>
          <w:lang w:eastAsia="ru-RU"/>
        </w:rPr>
        <w:lastRenderedPageBreak/>
        <w:t>безопасное место. Те же меры принять в случае любо</w:t>
      </w:r>
      <w:r w:rsidRPr="00A16799">
        <w:rPr>
          <w:rFonts w:eastAsia="Times New Roman"/>
          <w:color w:val="000000"/>
          <w:sz w:val="23"/>
          <w:szCs w:val="23"/>
          <w:lang w:eastAsia="ru-RU"/>
        </w:rPr>
        <w:softHyphen/>
        <w:t>го стихийного бедствия, если пребывание детей в корпусе угрожает жизни и здоровью детей.</w:t>
      </w:r>
    </w:p>
    <w:p w:rsidR="00A16799" w:rsidRPr="00A16799" w:rsidRDefault="00BD0870" w:rsidP="00BD0870">
      <w:pPr>
        <w:pStyle w:val="a4"/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16799">
        <w:rPr>
          <w:rFonts w:eastAsia="Times New Roman"/>
          <w:color w:val="000000"/>
          <w:sz w:val="23"/>
          <w:szCs w:val="23"/>
          <w:lang w:eastAsia="ru-RU"/>
        </w:rPr>
        <w:t>Дежурный вожатый обязан всегда находиться в лагере. Отлучаться из ла</w:t>
      </w:r>
      <w:r w:rsidRPr="00A16799">
        <w:rPr>
          <w:rFonts w:eastAsia="Times New Roman"/>
          <w:color w:val="000000"/>
          <w:sz w:val="23"/>
          <w:szCs w:val="23"/>
          <w:lang w:eastAsia="ru-RU"/>
        </w:rPr>
        <w:softHyphen/>
        <w:t>геря может только в экстренных случаях по разрешению заместителя на</w:t>
      </w:r>
      <w:r w:rsidRPr="00A16799">
        <w:rPr>
          <w:rFonts w:eastAsia="Times New Roman"/>
          <w:color w:val="000000"/>
          <w:sz w:val="23"/>
          <w:szCs w:val="23"/>
          <w:lang w:eastAsia="ru-RU"/>
        </w:rPr>
        <w:softHyphen/>
        <w:t>чальника или начальника лагеря.</w:t>
      </w:r>
      <w:r w:rsidRPr="00A16799">
        <w:rPr>
          <w:sz w:val="23"/>
          <w:szCs w:val="23"/>
        </w:rPr>
        <w:t xml:space="preserve"> </w:t>
      </w:r>
    </w:p>
    <w:p w:rsidR="00A16799" w:rsidRDefault="00A16799" w:rsidP="00A16799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16799" w:rsidRPr="00A16799" w:rsidRDefault="00A16799" w:rsidP="00A16799">
      <w:pPr>
        <w:pStyle w:val="a4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A16799">
        <w:rPr>
          <w:rFonts w:eastAsia="Times New Roman"/>
          <w:b/>
          <w:sz w:val="24"/>
          <w:szCs w:val="24"/>
          <w:lang w:eastAsia="ru-RU"/>
        </w:rPr>
        <w:t xml:space="preserve">Права дежурного вожатого по столовой: </w:t>
      </w:r>
    </w:p>
    <w:p w:rsidR="00776CA6" w:rsidRDefault="00776CA6" w:rsidP="00776CA6">
      <w:p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</w:p>
    <w:p w:rsidR="00BD0870" w:rsidRPr="00776CA6" w:rsidRDefault="00BD0870" w:rsidP="00776C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76CA6">
        <w:rPr>
          <w:rFonts w:eastAsia="Times New Roman"/>
          <w:color w:val="000000"/>
          <w:sz w:val="23"/>
          <w:szCs w:val="23"/>
          <w:lang w:eastAsia="ru-RU"/>
        </w:rPr>
        <w:t>Дежурный по столовой имеет право:</w:t>
      </w:r>
    </w:p>
    <w:p w:rsidR="00BD0870" w:rsidRPr="00776CA6" w:rsidRDefault="00BD0870" w:rsidP="00776CA6">
      <w:pPr>
        <w:pStyle w:val="a4"/>
        <w:numPr>
          <w:ilvl w:val="0"/>
          <w:numId w:val="11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776CA6">
        <w:rPr>
          <w:rFonts w:eastAsia="Times New Roman"/>
          <w:color w:val="000000"/>
          <w:sz w:val="23"/>
          <w:szCs w:val="23"/>
          <w:lang w:eastAsia="ru-RU"/>
        </w:rPr>
        <w:t xml:space="preserve"> Требовать выполнения работниками столовой режима пи</w:t>
      </w:r>
      <w:r w:rsidR="00776CA6">
        <w:rPr>
          <w:rFonts w:eastAsia="Times New Roman"/>
          <w:color w:val="000000"/>
          <w:sz w:val="23"/>
          <w:szCs w:val="23"/>
          <w:lang w:eastAsia="ru-RU"/>
        </w:rPr>
        <w:t>тания, санитар</w:t>
      </w:r>
      <w:r w:rsidR="00776CA6">
        <w:rPr>
          <w:rFonts w:eastAsia="Times New Roman"/>
          <w:color w:val="000000"/>
          <w:sz w:val="23"/>
          <w:szCs w:val="23"/>
          <w:lang w:eastAsia="ru-RU"/>
        </w:rPr>
        <w:softHyphen/>
        <w:t xml:space="preserve">ных норм, правил </w:t>
      </w:r>
      <w:r w:rsidRPr="00776CA6">
        <w:rPr>
          <w:rFonts w:eastAsia="Times New Roman"/>
          <w:color w:val="000000"/>
          <w:sz w:val="23"/>
          <w:szCs w:val="23"/>
          <w:lang w:eastAsia="ru-RU"/>
        </w:rPr>
        <w:t>техники безопасности и, в случае невыполнения, до</w:t>
      </w:r>
      <w:r w:rsidRPr="00776CA6">
        <w:rPr>
          <w:rFonts w:eastAsia="Times New Roman"/>
          <w:color w:val="000000"/>
          <w:sz w:val="23"/>
          <w:szCs w:val="23"/>
          <w:lang w:eastAsia="ru-RU"/>
        </w:rPr>
        <w:softHyphen/>
        <w:t>кладывать директору лагеря или заместителю для принятия мер.</w:t>
      </w:r>
    </w:p>
    <w:p w:rsidR="00BD0870" w:rsidRPr="00BD0870" w:rsidRDefault="00BD0870" w:rsidP="00776CA6">
      <w:pPr>
        <w:numPr>
          <w:ilvl w:val="0"/>
          <w:numId w:val="11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Вносить свои замечания по качеству и организации питания в регистра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softHyphen/>
        <w:t>ционный журнал столовой.</w:t>
      </w:r>
    </w:p>
    <w:p w:rsidR="00BD0870" w:rsidRPr="00BD0870" w:rsidRDefault="00BD0870" w:rsidP="00776CA6">
      <w:pPr>
        <w:numPr>
          <w:ilvl w:val="0"/>
          <w:numId w:val="11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Изменить режим питания по согласованию с врачом и администраци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softHyphen/>
        <w:t>ей лагеря.</w:t>
      </w:r>
    </w:p>
    <w:p w:rsidR="00776CA6" w:rsidRDefault="00776CA6" w:rsidP="00BD0870">
      <w:pPr>
        <w:spacing w:after="0" w:line="240" w:lineRule="auto"/>
        <w:rPr>
          <w:rFonts w:eastAsia="Times New Roman"/>
          <w:b/>
          <w:bCs/>
          <w:color w:val="000000"/>
          <w:sz w:val="23"/>
          <w:szCs w:val="23"/>
          <w:lang w:eastAsia="ru-RU"/>
        </w:rPr>
      </w:pPr>
    </w:p>
    <w:p w:rsidR="00BD0870" w:rsidRPr="00BD0870" w:rsidRDefault="00BD0870" w:rsidP="00776CA6">
      <w:pPr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b/>
          <w:bCs/>
          <w:color w:val="000000"/>
          <w:sz w:val="23"/>
          <w:szCs w:val="23"/>
          <w:lang w:eastAsia="ru-RU"/>
        </w:rPr>
        <w:t>Обязанности дежурного вожатого по столовой</w:t>
      </w: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>Дежурный по столовой обязан:</w:t>
      </w:r>
    </w:p>
    <w:p w:rsidR="00BD0870" w:rsidRPr="00776CA6" w:rsidRDefault="00BD0870" w:rsidP="00776CA6">
      <w:pPr>
        <w:pStyle w:val="a4"/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776CA6">
        <w:rPr>
          <w:rFonts w:eastAsia="Times New Roman"/>
          <w:color w:val="000000"/>
          <w:sz w:val="23"/>
          <w:szCs w:val="23"/>
          <w:lang w:eastAsia="ru-RU"/>
        </w:rPr>
        <w:t xml:space="preserve"> Дежурный вожатый по столовой совместно с заведующим столовой (шеф-пова</w:t>
      </w:r>
      <w:r w:rsidRPr="00776CA6">
        <w:rPr>
          <w:rFonts w:eastAsia="Times New Roman"/>
          <w:color w:val="000000"/>
          <w:sz w:val="23"/>
          <w:szCs w:val="23"/>
          <w:lang w:eastAsia="ru-RU"/>
        </w:rPr>
        <w:softHyphen/>
        <w:t>ром) отвечают за своевременное питание детей в соответствии с меню</w:t>
      </w:r>
    </w:p>
    <w:p w:rsidR="00BD0870" w:rsidRPr="00BD0870" w:rsidRDefault="00BD0870" w:rsidP="00776CA6">
      <w:pPr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Дежурный по столовой обязан знать количество питающихся детей, вожа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softHyphen/>
        <w:t>тых, сотрудников. Исключаются из этого числа дети, находящиеся в изо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softHyphen/>
        <w:t>ляторе. Питание их осуществляется медицинским персоналом лагеря.</w:t>
      </w:r>
    </w:p>
    <w:p w:rsidR="00BD0870" w:rsidRPr="00BD0870" w:rsidRDefault="00BD0870" w:rsidP="00776CA6">
      <w:pPr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Перед дежурством детей в столовой дежурный по столовой обязан позна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softHyphen/>
        <w:t>комить (проинструктировать) с правилами дежурства и требованиями тех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softHyphen/>
        <w:t>ники безопасности, с правилами сервировки стола, контролировать гигие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softHyphen/>
        <w:t>ническое состояние каждого дежурного воспитанника.</w:t>
      </w:r>
    </w:p>
    <w:p w:rsidR="00776CA6" w:rsidRDefault="00BD0870" w:rsidP="00BD0870">
      <w:pPr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Дежурный должен следить, чтобы дети не работали на механизмах во из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softHyphen/>
        <w:t>бежание несчастных случаев (хлеборезка, мясорубка, картофелечистка, мойка и пр.).</w:t>
      </w:r>
    </w:p>
    <w:p w:rsidR="00776CA6" w:rsidRDefault="00BD0870" w:rsidP="00BD0870">
      <w:pPr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776CA6">
        <w:rPr>
          <w:rFonts w:eastAsia="Times New Roman"/>
          <w:color w:val="000000"/>
          <w:sz w:val="23"/>
          <w:szCs w:val="23"/>
          <w:lang w:eastAsia="ru-RU"/>
        </w:rPr>
        <w:t>Дежурный по столовой должен следить за оформлением помещения: не</w:t>
      </w:r>
      <w:r w:rsidRPr="00776CA6">
        <w:rPr>
          <w:rFonts w:eastAsia="Times New Roman"/>
          <w:color w:val="000000"/>
          <w:sz w:val="23"/>
          <w:szCs w:val="23"/>
          <w:lang w:eastAsia="ru-RU"/>
        </w:rPr>
        <w:softHyphen/>
        <w:t>льзя пользоваться для прикрепления плакатов, украшений и пр. различ</w:t>
      </w:r>
      <w:r w:rsidRPr="00776CA6">
        <w:rPr>
          <w:rFonts w:eastAsia="Times New Roman"/>
          <w:color w:val="000000"/>
          <w:sz w:val="23"/>
          <w:szCs w:val="23"/>
          <w:lang w:eastAsia="ru-RU"/>
        </w:rPr>
        <w:softHyphen/>
        <w:t>ными клеями.</w:t>
      </w:r>
    </w:p>
    <w:p w:rsidR="00BD0870" w:rsidRDefault="00BD0870" w:rsidP="00BD0870">
      <w:pPr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776CA6">
        <w:rPr>
          <w:rFonts w:eastAsia="Times New Roman"/>
          <w:color w:val="000000"/>
          <w:sz w:val="23"/>
          <w:szCs w:val="23"/>
          <w:lang w:eastAsia="ru-RU"/>
        </w:rPr>
        <w:t xml:space="preserve"> Все дежурные воспитанники должны опрятно выглядеть, быть в фарту</w:t>
      </w:r>
      <w:r w:rsidRPr="00776CA6">
        <w:rPr>
          <w:rFonts w:eastAsia="Times New Roman"/>
          <w:color w:val="000000"/>
          <w:sz w:val="23"/>
          <w:szCs w:val="23"/>
          <w:lang w:eastAsia="ru-RU"/>
        </w:rPr>
        <w:softHyphen/>
        <w:t>ках, косынках, колпаках. Во избежание чрезмерной усталости необходи</w:t>
      </w:r>
      <w:r w:rsidRPr="00776CA6">
        <w:rPr>
          <w:rFonts w:eastAsia="Times New Roman"/>
          <w:color w:val="000000"/>
          <w:sz w:val="23"/>
          <w:szCs w:val="23"/>
          <w:lang w:eastAsia="ru-RU"/>
        </w:rPr>
        <w:softHyphen/>
        <w:t>мо регулярно менять дежурных.</w:t>
      </w:r>
    </w:p>
    <w:p w:rsidR="00776CA6" w:rsidRDefault="00776CA6" w:rsidP="00776CA6">
      <w:p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</w:p>
    <w:p w:rsidR="00776CA6" w:rsidRPr="00776CA6" w:rsidRDefault="00776CA6" w:rsidP="00776CA6">
      <w:pPr>
        <w:pStyle w:val="1"/>
        <w:rPr>
          <w:color w:val="auto"/>
        </w:rPr>
      </w:pPr>
      <w:bookmarkStart w:id="8" w:name="_Toc414987527"/>
      <w:r w:rsidRPr="00776CA6">
        <w:rPr>
          <w:color w:val="auto"/>
        </w:rPr>
        <w:t>СПИСОК ОТРЯДА</w:t>
      </w:r>
      <w:bookmarkEnd w:id="8"/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76CA6" w:rsidTr="00157BEF">
        <w:tc>
          <w:tcPr>
            <w:tcW w:w="1595" w:type="dxa"/>
          </w:tcPr>
          <w:p w:rsidR="00776CA6" w:rsidRDefault="00776CA6" w:rsidP="00157BEF">
            <w:pPr>
              <w:jc w:val="center"/>
            </w:pPr>
            <w:r>
              <w:t>№ п/п</w:t>
            </w: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  <w:r>
              <w:t>Ф.И.О. ребенка</w:t>
            </w: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  <w:r>
              <w:t>День рождения</w:t>
            </w: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  <w:r>
              <w:t>Адрес</w:t>
            </w: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  <w:r>
              <w:t>Телефон</w:t>
            </w:r>
          </w:p>
        </w:tc>
        <w:tc>
          <w:tcPr>
            <w:tcW w:w="1596" w:type="dxa"/>
          </w:tcPr>
          <w:p w:rsidR="00776CA6" w:rsidRDefault="00776CA6" w:rsidP="00157BEF">
            <w:pPr>
              <w:jc w:val="center"/>
            </w:pPr>
            <w:r>
              <w:t>Родители</w:t>
            </w:r>
          </w:p>
        </w:tc>
      </w:tr>
      <w:tr w:rsidR="00776CA6" w:rsidTr="00157BEF">
        <w:tc>
          <w:tcPr>
            <w:tcW w:w="1595" w:type="dxa"/>
          </w:tcPr>
          <w:p w:rsidR="00776CA6" w:rsidRDefault="00776CA6" w:rsidP="00157BE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6" w:type="dxa"/>
          </w:tcPr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9571" w:type="dxa"/>
            <w:gridSpan w:val="6"/>
          </w:tcPr>
          <w:p w:rsidR="00776CA6" w:rsidRDefault="00776CA6" w:rsidP="00157BEF">
            <w:pPr>
              <w:jc w:val="center"/>
            </w:pPr>
            <w:r>
              <w:t>Индивидуальные особенности ребенка</w:t>
            </w:r>
          </w:p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1595" w:type="dxa"/>
          </w:tcPr>
          <w:p w:rsidR="00776CA6" w:rsidRDefault="00776CA6" w:rsidP="00157BE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6" w:type="dxa"/>
          </w:tcPr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9571" w:type="dxa"/>
            <w:gridSpan w:val="6"/>
          </w:tcPr>
          <w:p w:rsidR="00776CA6" w:rsidRDefault="00776CA6" w:rsidP="00157BEF">
            <w:pPr>
              <w:jc w:val="center"/>
            </w:pPr>
            <w:r>
              <w:t>Индивидуальные особенности ребенка</w:t>
            </w:r>
          </w:p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1595" w:type="dxa"/>
          </w:tcPr>
          <w:p w:rsidR="00776CA6" w:rsidRDefault="00776CA6" w:rsidP="00157BE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6" w:type="dxa"/>
          </w:tcPr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9571" w:type="dxa"/>
            <w:gridSpan w:val="6"/>
          </w:tcPr>
          <w:p w:rsidR="00776CA6" w:rsidRDefault="00776CA6" w:rsidP="00157BEF">
            <w:pPr>
              <w:jc w:val="center"/>
            </w:pPr>
            <w:r>
              <w:lastRenderedPageBreak/>
              <w:t>Индивидуальные особенности ребенка</w:t>
            </w:r>
          </w:p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1595" w:type="dxa"/>
          </w:tcPr>
          <w:p w:rsidR="00776CA6" w:rsidRDefault="00776CA6" w:rsidP="00157BE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6" w:type="dxa"/>
          </w:tcPr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9571" w:type="dxa"/>
            <w:gridSpan w:val="6"/>
          </w:tcPr>
          <w:p w:rsidR="00776CA6" w:rsidRDefault="00776CA6" w:rsidP="00157BEF">
            <w:pPr>
              <w:jc w:val="center"/>
            </w:pPr>
            <w:r>
              <w:t>Индивидуальные особенности ребенка</w:t>
            </w:r>
          </w:p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1595" w:type="dxa"/>
          </w:tcPr>
          <w:p w:rsidR="00776CA6" w:rsidRDefault="00776CA6" w:rsidP="00157BE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6" w:type="dxa"/>
          </w:tcPr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9571" w:type="dxa"/>
            <w:gridSpan w:val="6"/>
          </w:tcPr>
          <w:p w:rsidR="00776CA6" w:rsidRDefault="00776CA6" w:rsidP="00157BEF">
            <w:pPr>
              <w:jc w:val="center"/>
            </w:pPr>
            <w:r>
              <w:t>Индивидуальные особенности ребенка</w:t>
            </w:r>
          </w:p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1595" w:type="dxa"/>
          </w:tcPr>
          <w:p w:rsidR="00776CA6" w:rsidRDefault="00776CA6" w:rsidP="00157BE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6" w:type="dxa"/>
          </w:tcPr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9571" w:type="dxa"/>
            <w:gridSpan w:val="6"/>
          </w:tcPr>
          <w:p w:rsidR="00776CA6" w:rsidRDefault="00776CA6" w:rsidP="00157BEF">
            <w:pPr>
              <w:jc w:val="center"/>
            </w:pPr>
            <w:r>
              <w:t>Индивидуальные особенности ребенка</w:t>
            </w:r>
          </w:p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1595" w:type="dxa"/>
          </w:tcPr>
          <w:p w:rsidR="00776CA6" w:rsidRDefault="00776CA6" w:rsidP="00157BE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6" w:type="dxa"/>
          </w:tcPr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9571" w:type="dxa"/>
            <w:gridSpan w:val="6"/>
          </w:tcPr>
          <w:p w:rsidR="00776CA6" w:rsidRDefault="00776CA6" w:rsidP="00157BEF">
            <w:pPr>
              <w:jc w:val="center"/>
            </w:pPr>
            <w:r>
              <w:t>Индивидуальные особенности ребенка</w:t>
            </w:r>
          </w:p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1595" w:type="dxa"/>
          </w:tcPr>
          <w:p w:rsidR="00776CA6" w:rsidRDefault="00776CA6" w:rsidP="00157BE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6" w:type="dxa"/>
          </w:tcPr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9571" w:type="dxa"/>
            <w:gridSpan w:val="6"/>
          </w:tcPr>
          <w:p w:rsidR="00776CA6" w:rsidRDefault="00776CA6" w:rsidP="00157BEF">
            <w:pPr>
              <w:jc w:val="center"/>
            </w:pPr>
            <w:r>
              <w:t>Индивидуальные особенности ребенка</w:t>
            </w:r>
          </w:p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1595" w:type="dxa"/>
          </w:tcPr>
          <w:p w:rsidR="00776CA6" w:rsidRDefault="00776CA6" w:rsidP="00157BE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6" w:type="dxa"/>
          </w:tcPr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9571" w:type="dxa"/>
            <w:gridSpan w:val="6"/>
          </w:tcPr>
          <w:p w:rsidR="00776CA6" w:rsidRDefault="00776CA6" w:rsidP="00157BEF">
            <w:pPr>
              <w:jc w:val="center"/>
            </w:pPr>
            <w:r>
              <w:t>Индивидуальные особенности ребенка</w:t>
            </w:r>
          </w:p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1595" w:type="dxa"/>
          </w:tcPr>
          <w:p w:rsidR="00776CA6" w:rsidRDefault="00776CA6" w:rsidP="00157BE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6" w:type="dxa"/>
          </w:tcPr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9571" w:type="dxa"/>
            <w:gridSpan w:val="6"/>
          </w:tcPr>
          <w:p w:rsidR="00776CA6" w:rsidRDefault="00776CA6" w:rsidP="00157BEF">
            <w:pPr>
              <w:jc w:val="center"/>
            </w:pPr>
            <w:r>
              <w:t xml:space="preserve">Индивидуальные особенности ребенка </w:t>
            </w:r>
          </w:p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1595" w:type="dxa"/>
          </w:tcPr>
          <w:p w:rsidR="00776CA6" w:rsidRDefault="00776CA6" w:rsidP="00157BE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6" w:type="dxa"/>
          </w:tcPr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9571" w:type="dxa"/>
            <w:gridSpan w:val="6"/>
          </w:tcPr>
          <w:p w:rsidR="00776CA6" w:rsidRDefault="00776CA6" w:rsidP="00157BEF">
            <w:pPr>
              <w:jc w:val="center"/>
            </w:pPr>
            <w:r>
              <w:t>Индивидуальные особенности ребенка</w:t>
            </w:r>
          </w:p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1595" w:type="dxa"/>
          </w:tcPr>
          <w:p w:rsidR="00776CA6" w:rsidRDefault="00776CA6" w:rsidP="00776CA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6" w:type="dxa"/>
          </w:tcPr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9571" w:type="dxa"/>
            <w:gridSpan w:val="6"/>
          </w:tcPr>
          <w:p w:rsidR="00776CA6" w:rsidRDefault="00776CA6" w:rsidP="00157BEF">
            <w:pPr>
              <w:jc w:val="center"/>
            </w:pPr>
            <w:r>
              <w:t>Индивидуальные особенности ребенка</w:t>
            </w:r>
          </w:p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1595" w:type="dxa"/>
          </w:tcPr>
          <w:p w:rsidR="00776CA6" w:rsidRDefault="00776CA6" w:rsidP="00157BE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6" w:type="dxa"/>
          </w:tcPr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9571" w:type="dxa"/>
            <w:gridSpan w:val="6"/>
          </w:tcPr>
          <w:p w:rsidR="00776CA6" w:rsidRDefault="00776CA6" w:rsidP="00157BEF">
            <w:pPr>
              <w:jc w:val="center"/>
            </w:pPr>
            <w:r>
              <w:t>Индивидуальные особенности ребенка</w:t>
            </w:r>
          </w:p>
          <w:p w:rsidR="00776CA6" w:rsidRDefault="00776CA6" w:rsidP="00157BEF">
            <w:pPr>
              <w:jc w:val="center"/>
            </w:pPr>
          </w:p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1595" w:type="dxa"/>
          </w:tcPr>
          <w:p w:rsidR="00776CA6" w:rsidRDefault="00776CA6" w:rsidP="00157BE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6" w:type="dxa"/>
          </w:tcPr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9571" w:type="dxa"/>
            <w:gridSpan w:val="6"/>
          </w:tcPr>
          <w:p w:rsidR="00776CA6" w:rsidRDefault="00776CA6" w:rsidP="00157BEF">
            <w:pPr>
              <w:jc w:val="center"/>
            </w:pPr>
            <w:r>
              <w:t>Индивидуальные особенности ребенка</w:t>
            </w:r>
          </w:p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1595" w:type="dxa"/>
          </w:tcPr>
          <w:p w:rsidR="00776CA6" w:rsidRDefault="00776CA6" w:rsidP="00157BE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6" w:type="dxa"/>
          </w:tcPr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9571" w:type="dxa"/>
            <w:gridSpan w:val="6"/>
          </w:tcPr>
          <w:p w:rsidR="00776CA6" w:rsidRDefault="00776CA6" w:rsidP="00157BEF">
            <w:pPr>
              <w:jc w:val="center"/>
            </w:pPr>
            <w:r>
              <w:t>Индивидуальные особенности ребенка</w:t>
            </w:r>
          </w:p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1595" w:type="dxa"/>
          </w:tcPr>
          <w:p w:rsidR="00776CA6" w:rsidRDefault="00776CA6" w:rsidP="00157BE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6" w:type="dxa"/>
          </w:tcPr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9571" w:type="dxa"/>
            <w:gridSpan w:val="6"/>
          </w:tcPr>
          <w:p w:rsidR="00776CA6" w:rsidRDefault="00776CA6" w:rsidP="00157BEF">
            <w:pPr>
              <w:jc w:val="center"/>
            </w:pPr>
            <w:r>
              <w:t>Индивидуальные особенности ребенка</w:t>
            </w:r>
          </w:p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1595" w:type="dxa"/>
          </w:tcPr>
          <w:p w:rsidR="00776CA6" w:rsidRDefault="00776CA6" w:rsidP="00157BE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6" w:type="dxa"/>
          </w:tcPr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9571" w:type="dxa"/>
            <w:gridSpan w:val="6"/>
          </w:tcPr>
          <w:p w:rsidR="00776CA6" w:rsidRDefault="00776CA6" w:rsidP="00157BEF">
            <w:pPr>
              <w:jc w:val="center"/>
            </w:pPr>
            <w:r>
              <w:t>Индивидуальные особенности ребенка</w:t>
            </w:r>
          </w:p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1595" w:type="dxa"/>
          </w:tcPr>
          <w:p w:rsidR="00776CA6" w:rsidRDefault="00776CA6" w:rsidP="00157BE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6" w:type="dxa"/>
          </w:tcPr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9571" w:type="dxa"/>
            <w:gridSpan w:val="6"/>
          </w:tcPr>
          <w:p w:rsidR="00776CA6" w:rsidRDefault="00776CA6" w:rsidP="00157BEF">
            <w:pPr>
              <w:jc w:val="center"/>
            </w:pPr>
            <w:r>
              <w:t>Индивидуальные особенности ребенка</w:t>
            </w:r>
          </w:p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1595" w:type="dxa"/>
          </w:tcPr>
          <w:p w:rsidR="00776CA6" w:rsidRDefault="00776CA6" w:rsidP="00157BE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6" w:type="dxa"/>
          </w:tcPr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9571" w:type="dxa"/>
            <w:gridSpan w:val="6"/>
          </w:tcPr>
          <w:p w:rsidR="00776CA6" w:rsidRDefault="00776CA6" w:rsidP="00157BEF">
            <w:pPr>
              <w:jc w:val="center"/>
            </w:pPr>
            <w:r>
              <w:t>Индивидуальные особенности ребенка</w:t>
            </w:r>
          </w:p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1595" w:type="dxa"/>
          </w:tcPr>
          <w:p w:rsidR="00776CA6" w:rsidRDefault="00776CA6" w:rsidP="00157BE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6" w:type="dxa"/>
          </w:tcPr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9571" w:type="dxa"/>
            <w:gridSpan w:val="6"/>
          </w:tcPr>
          <w:p w:rsidR="00776CA6" w:rsidRDefault="00776CA6" w:rsidP="00157BEF">
            <w:pPr>
              <w:jc w:val="center"/>
            </w:pPr>
            <w:r>
              <w:t>Индивидуальные особенности ребенка</w:t>
            </w:r>
          </w:p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1595" w:type="dxa"/>
          </w:tcPr>
          <w:p w:rsidR="00776CA6" w:rsidRDefault="00776CA6" w:rsidP="00157BE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6" w:type="dxa"/>
          </w:tcPr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9571" w:type="dxa"/>
            <w:gridSpan w:val="6"/>
          </w:tcPr>
          <w:p w:rsidR="00776CA6" w:rsidRDefault="00776CA6" w:rsidP="00157BEF">
            <w:pPr>
              <w:jc w:val="center"/>
            </w:pPr>
            <w:r>
              <w:t>Индивидуальные особенности ребенка</w:t>
            </w:r>
          </w:p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1595" w:type="dxa"/>
          </w:tcPr>
          <w:p w:rsidR="00776CA6" w:rsidRDefault="00776CA6" w:rsidP="00157BE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6" w:type="dxa"/>
          </w:tcPr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9571" w:type="dxa"/>
            <w:gridSpan w:val="6"/>
          </w:tcPr>
          <w:p w:rsidR="00776CA6" w:rsidRDefault="00776CA6" w:rsidP="00157BEF">
            <w:pPr>
              <w:jc w:val="center"/>
            </w:pPr>
            <w:r>
              <w:t>Индивидуальные особенности ребенка</w:t>
            </w:r>
          </w:p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1595" w:type="dxa"/>
          </w:tcPr>
          <w:p w:rsidR="00776CA6" w:rsidRDefault="00776CA6" w:rsidP="00157BE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6" w:type="dxa"/>
          </w:tcPr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9571" w:type="dxa"/>
            <w:gridSpan w:val="6"/>
          </w:tcPr>
          <w:p w:rsidR="00776CA6" w:rsidRDefault="00776CA6" w:rsidP="00776CA6">
            <w:pPr>
              <w:ind w:left="360"/>
              <w:jc w:val="center"/>
            </w:pPr>
            <w:r>
              <w:t>Индивидуальные особенности ребенка</w:t>
            </w:r>
          </w:p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1595" w:type="dxa"/>
          </w:tcPr>
          <w:p w:rsidR="00776CA6" w:rsidRDefault="00776CA6" w:rsidP="00157BE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6" w:type="dxa"/>
          </w:tcPr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9571" w:type="dxa"/>
            <w:gridSpan w:val="6"/>
          </w:tcPr>
          <w:p w:rsidR="00776CA6" w:rsidRDefault="00776CA6" w:rsidP="00157BEF">
            <w:pPr>
              <w:jc w:val="center"/>
            </w:pPr>
            <w:r>
              <w:t>Индивидуальные особенности ребенка</w:t>
            </w:r>
          </w:p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1595" w:type="dxa"/>
          </w:tcPr>
          <w:p w:rsidR="00776CA6" w:rsidRDefault="00776CA6" w:rsidP="00157BE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6" w:type="dxa"/>
          </w:tcPr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9571" w:type="dxa"/>
            <w:gridSpan w:val="6"/>
          </w:tcPr>
          <w:p w:rsidR="00776CA6" w:rsidRDefault="00776CA6" w:rsidP="00157BEF">
            <w:pPr>
              <w:jc w:val="center"/>
            </w:pPr>
            <w:r>
              <w:t>Индивидуальные особенности ребенка</w:t>
            </w:r>
          </w:p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1595" w:type="dxa"/>
          </w:tcPr>
          <w:p w:rsidR="00776CA6" w:rsidRDefault="00776CA6" w:rsidP="00157BE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6" w:type="dxa"/>
          </w:tcPr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9571" w:type="dxa"/>
            <w:gridSpan w:val="6"/>
          </w:tcPr>
          <w:p w:rsidR="00776CA6" w:rsidRDefault="00776CA6" w:rsidP="00157BEF">
            <w:pPr>
              <w:jc w:val="center"/>
            </w:pPr>
            <w:r>
              <w:t>Индивидуальные особенности ребенка</w:t>
            </w:r>
          </w:p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1595" w:type="dxa"/>
          </w:tcPr>
          <w:p w:rsidR="00776CA6" w:rsidRDefault="00776CA6" w:rsidP="00157BE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6" w:type="dxa"/>
          </w:tcPr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9571" w:type="dxa"/>
            <w:gridSpan w:val="6"/>
          </w:tcPr>
          <w:p w:rsidR="00776CA6" w:rsidRDefault="00776CA6" w:rsidP="00157BEF">
            <w:pPr>
              <w:jc w:val="center"/>
            </w:pPr>
            <w:r>
              <w:t>Индивидуальные особенности ребенка</w:t>
            </w:r>
          </w:p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1595" w:type="dxa"/>
          </w:tcPr>
          <w:p w:rsidR="00776CA6" w:rsidRDefault="00776CA6" w:rsidP="00157BE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6" w:type="dxa"/>
          </w:tcPr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9571" w:type="dxa"/>
            <w:gridSpan w:val="6"/>
          </w:tcPr>
          <w:p w:rsidR="00776CA6" w:rsidRDefault="00776CA6" w:rsidP="00157BEF">
            <w:pPr>
              <w:jc w:val="center"/>
            </w:pPr>
            <w:r>
              <w:t>Индивидуальные особенности ребенка</w:t>
            </w:r>
          </w:p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1595" w:type="dxa"/>
          </w:tcPr>
          <w:p w:rsidR="00776CA6" w:rsidRDefault="00776CA6" w:rsidP="00157BE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6" w:type="dxa"/>
          </w:tcPr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9571" w:type="dxa"/>
            <w:gridSpan w:val="6"/>
          </w:tcPr>
          <w:p w:rsidR="00776CA6" w:rsidRDefault="00776CA6" w:rsidP="00157BEF">
            <w:pPr>
              <w:jc w:val="center"/>
            </w:pPr>
            <w:r>
              <w:t>Индивидуальные особенности ребенка</w:t>
            </w:r>
          </w:p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1595" w:type="dxa"/>
          </w:tcPr>
          <w:p w:rsidR="00776CA6" w:rsidRDefault="00776CA6" w:rsidP="00157BE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6" w:type="dxa"/>
          </w:tcPr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9571" w:type="dxa"/>
            <w:gridSpan w:val="6"/>
          </w:tcPr>
          <w:p w:rsidR="00776CA6" w:rsidRDefault="00776CA6" w:rsidP="00157BEF">
            <w:pPr>
              <w:jc w:val="center"/>
            </w:pPr>
            <w:r>
              <w:t>Индивидуальные особенности ребенка</w:t>
            </w:r>
          </w:p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1595" w:type="dxa"/>
          </w:tcPr>
          <w:p w:rsidR="00776CA6" w:rsidRDefault="00776CA6" w:rsidP="00157BE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6" w:type="dxa"/>
          </w:tcPr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9571" w:type="dxa"/>
            <w:gridSpan w:val="6"/>
          </w:tcPr>
          <w:p w:rsidR="00776CA6" w:rsidRDefault="00776CA6" w:rsidP="00157BEF">
            <w:pPr>
              <w:jc w:val="center"/>
            </w:pPr>
            <w:r>
              <w:t>Индивидуальные особенности ребенка</w:t>
            </w:r>
          </w:p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1595" w:type="dxa"/>
          </w:tcPr>
          <w:p w:rsidR="00776CA6" w:rsidRDefault="00776CA6" w:rsidP="00157BE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  <w:p w:rsidR="00776CA6" w:rsidRDefault="00776CA6" w:rsidP="00157BEF">
            <w:pPr>
              <w:jc w:val="center"/>
            </w:pPr>
          </w:p>
        </w:tc>
        <w:tc>
          <w:tcPr>
            <w:tcW w:w="1596" w:type="dxa"/>
          </w:tcPr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9571" w:type="dxa"/>
            <w:gridSpan w:val="6"/>
          </w:tcPr>
          <w:p w:rsidR="00776CA6" w:rsidRDefault="00776CA6" w:rsidP="00157BEF">
            <w:pPr>
              <w:jc w:val="center"/>
            </w:pPr>
            <w:r>
              <w:t>Индивидуальные особенности ребенка</w:t>
            </w:r>
          </w:p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1595" w:type="dxa"/>
          </w:tcPr>
          <w:p w:rsidR="00776CA6" w:rsidRDefault="00776CA6" w:rsidP="00157BE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6" w:type="dxa"/>
          </w:tcPr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9571" w:type="dxa"/>
            <w:gridSpan w:val="6"/>
          </w:tcPr>
          <w:p w:rsidR="00776CA6" w:rsidRDefault="00776CA6" w:rsidP="00157BEF">
            <w:pPr>
              <w:jc w:val="center"/>
            </w:pPr>
            <w:r>
              <w:t>Индивидуальные особенности ребенка</w:t>
            </w:r>
          </w:p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1595" w:type="dxa"/>
          </w:tcPr>
          <w:p w:rsidR="00776CA6" w:rsidRDefault="00776CA6" w:rsidP="00157BE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6" w:type="dxa"/>
          </w:tcPr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9571" w:type="dxa"/>
            <w:gridSpan w:val="6"/>
          </w:tcPr>
          <w:p w:rsidR="00776CA6" w:rsidRDefault="00776CA6" w:rsidP="00157BEF">
            <w:pPr>
              <w:jc w:val="center"/>
            </w:pPr>
            <w:r>
              <w:t>Индивидуальные особенности ребенка</w:t>
            </w:r>
          </w:p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1595" w:type="dxa"/>
          </w:tcPr>
          <w:p w:rsidR="00776CA6" w:rsidRDefault="00776CA6" w:rsidP="00157BE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6" w:type="dxa"/>
          </w:tcPr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9571" w:type="dxa"/>
            <w:gridSpan w:val="6"/>
          </w:tcPr>
          <w:p w:rsidR="00776CA6" w:rsidRDefault="00776CA6" w:rsidP="00157BEF">
            <w:pPr>
              <w:jc w:val="center"/>
            </w:pPr>
            <w:r>
              <w:lastRenderedPageBreak/>
              <w:t>Индивидуальные особенности ребенка</w:t>
            </w:r>
          </w:p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1595" w:type="dxa"/>
          </w:tcPr>
          <w:p w:rsidR="00776CA6" w:rsidRDefault="00776CA6" w:rsidP="00157BE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6" w:type="dxa"/>
          </w:tcPr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9571" w:type="dxa"/>
            <w:gridSpan w:val="6"/>
          </w:tcPr>
          <w:p w:rsidR="00776CA6" w:rsidRDefault="00776CA6" w:rsidP="00157BEF">
            <w:pPr>
              <w:jc w:val="center"/>
            </w:pPr>
            <w:r>
              <w:t>Индивидуальные особенности ребенка</w:t>
            </w:r>
          </w:p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1595" w:type="dxa"/>
          </w:tcPr>
          <w:p w:rsidR="00776CA6" w:rsidRDefault="00776CA6" w:rsidP="00157BE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6" w:type="dxa"/>
          </w:tcPr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9571" w:type="dxa"/>
            <w:gridSpan w:val="6"/>
          </w:tcPr>
          <w:p w:rsidR="00776CA6" w:rsidRDefault="00776CA6" w:rsidP="00157BEF">
            <w:pPr>
              <w:jc w:val="center"/>
            </w:pPr>
            <w:r>
              <w:t>Индивидуальные особенности ребенка</w:t>
            </w:r>
          </w:p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1595" w:type="dxa"/>
          </w:tcPr>
          <w:p w:rsidR="00776CA6" w:rsidRDefault="00776CA6" w:rsidP="00157BE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6" w:type="dxa"/>
          </w:tcPr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9571" w:type="dxa"/>
            <w:gridSpan w:val="6"/>
          </w:tcPr>
          <w:p w:rsidR="00776CA6" w:rsidRDefault="00776CA6" w:rsidP="00157BEF">
            <w:pPr>
              <w:jc w:val="center"/>
            </w:pPr>
            <w:r>
              <w:t>Индивидуальные особенности ребенка</w:t>
            </w:r>
          </w:p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1595" w:type="dxa"/>
          </w:tcPr>
          <w:p w:rsidR="00776CA6" w:rsidRDefault="00776CA6" w:rsidP="00157BE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6" w:type="dxa"/>
          </w:tcPr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9571" w:type="dxa"/>
            <w:gridSpan w:val="6"/>
          </w:tcPr>
          <w:p w:rsidR="00776CA6" w:rsidRDefault="00776CA6" w:rsidP="00157BEF">
            <w:pPr>
              <w:jc w:val="center"/>
            </w:pPr>
            <w:r>
              <w:t>Индивидуальные особенности ребенка</w:t>
            </w:r>
          </w:p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1595" w:type="dxa"/>
          </w:tcPr>
          <w:p w:rsidR="00776CA6" w:rsidRDefault="00776CA6" w:rsidP="00157BE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6" w:type="dxa"/>
          </w:tcPr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9571" w:type="dxa"/>
            <w:gridSpan w:val="6"/>
          </w:tcPr>
          <w:p w:rsidR="00776CA6" w:rsidRDefault="00776CA6" w:rsidP="00157BEF">
            <w:pPr>
              <w:jc w:val="center"/>
            </w:pPr>
            <w:r>
              <w:t>Индивидуальные особенности ребенка</w:t>
            </w:r>
          </w:p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1595" w:type="dxa"/>
          </w:tcPr>
          <w:p w:rsidR="00776CA6" w:rsidRDefault="00776CA6" w:rsidP="00157BE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6" w:type="dxa"/>
          </w:tcPr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9571" w:type="dxa"/>
            <w:gridSpan w:val="6"/>
          </w:tcPr>
          <w:p w:rsidR="00776CA6" w:rsidRDefault="00776CA6" w:rsidP="00157BEF">
            <w:pPr>
              <w:jc w:val="center"/>
            </w:pPr>
            <w:r>
              <w:t>Индивидуальные особенности ребенка</w:t>
            </w:r>
          </w:p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1595" w:type="dxa"/>
          </w:tcPr>
          <w:p w:rsidR="00776CA6" w:rsidRDefault="00776CA6" w:rsidP="00157BE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5" w:type="dxa"/>
          </w:tcPr>
          <w:p w:rsidR="00776CA6" w:rsidRDefault="00776CA6" w:rsidP="00157BEF">
            <w:pPr>
              <w:jc w:val="center"/>
            </w:pPr>
          </w:p>
        </w:tc>
        <w:tc>
          <w:tcPr>
            <w:tcW w:w="1596" w:type="dxa"/>
          </w:tcPr>
          <w:p w:rsidR="00776CA6" w:rsidRDefault="00776CA6" w:rsidP="00157BEF">
            <w:pPr>
              <w:jc w:val="center"/>
            </w:pPr>
          </w:p>
        </w:tc>
      </w:tr>
      <w:tr w:rsidR="00776CA6" w:rsidTr="00157BEF">
        <w:tc>
          <w:tcPr>
            <w:tcW w:w="9571" w:type="dxa"/>
            <w:gridSpan w:val="6"/>
          </w:tcPr>
          <w:p w:rsidR="00776CA6" w:rsidRDefault="00776CA6" w:rsidP="00157BEF">
            <w:pPr>
              <w:jc w:val="center"/>
            </w:pPr>
            <w:r>
              <w:t>Индивидуальные особенности ребенка</w:t>
            </w:r>
          </w:p>
          <w:p w:rsidR="00776CA6" w:rsidRDefault="00776CA6" w:rsidP="00157BEF">
            <w:pPr>
              <w:jc w:val="center"/>
            </w:pPr>
          </w:p>
        </w:tc>
      </w:tr>
    </w:tbl>
    <w:p w:rsidR="00776CA6" w:rsidRDefault="00776CA6" w:rsidP="00776CA6">
      <w:p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</w:p>
    <w:p w:rsidR="00D82823" w:rsidRDefault="00D82823" w:rsidP="00776CA6">
      <w:p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</w:p>
    <w:p w:rsidR="00D82823" w:rsidRDefault="00D82823" w:rsidP="00776CA6">
      <w:p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</w:p>
    <w:p w:rsidR="00D82823" w:rsidRDefault="00D82823" w:rsidP="00776CA6">
      <w:p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</w:p>
    <w:p w:rsidR="00D82823" w:rsidRDefault="00D82823" w:rsidP="00776CA6">
      <w:p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</w:p>
    <w:p w:rsidR="00D82823" w:rsidRDefault="00D82823" w:rsidP="00776CA6">
      <w:p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</w:p>
    <w:p w:rsidR="00D82823" w:rsidRDefault="00D82823" w:rsidP="00776CA6">
      <w:p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</w:p>
    <w:p w:rsidR="00D82823" w:rsidRDefault="00D82823" w:rsidP="00776CA6">
      <w:p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</w:p>
    <w:p w:rsidR="00D82823" w:rsidRDefault="00D82823" w:rsidP="00776CA6">
      <w:p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</w:p>
    <w:p w:rsidR="00D82823" w:rsidRDefault="00D82823" w:rsidP="00776CA6">
      <w:p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</w:p>
    <w:p w:rsidR="00D82823" w:rsidRDefault="00D82823" w:rsidP="00776CA6">
      <w:p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</w:p>
    <w:p w:rsidR="00D82823" w:rsidRDefault="00D82823" w:rsidP="00776CA6">
      <w:p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</w:p>
    <w:p w:rsidR="00D82823" w:rsidRDefault="00D82823" w:rsidP="00776CA6">
      <w:p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</w:p>
    <w:p w:rsidR="00D82823" w:rsidRDefault="00D82823" w:rsidP="00776CA6">
      <w:p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</w:p>
    <w:p w:rsidR="00D82823" w:rsidRPr="00776CA6" w:rsidRDefault="00D82823" w:rsidP="00776CA6">
      <w:p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</w:p>
    <w:p w:rsidR="00D82823" w:rsidRDefault="00D82823" w:rsidP="00BD0870">
      <w:pPr>
        <w:spacing w:after="0" w:line="240" w:lineRule="auto"/>
        <w:rPr>
          <w:rFonts w:eastAsia="Times New Roman"/>
          <w:b/>
          <w:bCs/>
          <w:color w:val="000000"/>
          <w:sz w:val="23"/>
          <w:szCs w:val="23"/>
          <w:lang w:eastAsia="ru-RU"/>
        </w:rPr>
      </w:pPr>
    </w:p>
    <w:p w:rsidR="00D82823" w:rsidRPr="00D82823" w:rsidRDefault="00D82823" w:rsidP="00D82823">
      <w:pPr>
        <w:pStyle w:val="1"/>
        <w:rPr>
          <w:color w:val="auto"/>
        </w:rPr>
      </w:pPr>
      <w:bookmarkStart w:id="9" w:name="_Toc414987528"/>
      <w:r w:rsidRPr="00D82823">
        <w:rPr>
          <w:color w:val="auto"/>
        </w:rPr>
        <w:lastRenderedPageBreak/>
        <w:t>ПЛАН ЛАГЕРНЫХ МЕРОПРИЯТИЙ</w:t>
      </w:r>
      <w:bookmarkEnd w:id="9"/>
    </w:p>
    <w:p w:rsidR="00D82823" w:rsidRPr="005E7DDA" w:rsidRDefault="00D82823" w:rsidP="00D82823">
      <w:pPr>
        <w:spacing w:after="0" w:line="240" w:lineRule="auto"/>
        <w:ind w:left="4678"/>
        <w:jc w:val="center"/>
        <w:rPr>
          <w:i/>
          <w:sz w:val="18"/>
        </w:rPr>
      </w:pPr>
      <w:r w:rsidRPr="005E7DDA">
        <w:rPr>
          <w:i/>
          <w:sz w:val="18"/>
        </w:rPr>
        <w:t>Вожатый!</w:t>
      </w:r>
    </w:p>
    <w:p w:rsidR="00D82823" w:rsidRPr="005E7DDA" w:rsidRDefault="00D82823" w:rsidP="00D82823">
      <w:pPr>
        <w:spacing w:after="0" w:line="240" w:lineRule="auto"/>
        <w:ind w:left="4678"/>
        <w:jc w:val="center"/>
        <w:rPr>
          <w:i/>
          <w:sz w:val="18"/>
        </w:rPr>
      </w:pPr>
      <w:r w:rsidRPr="005E7DDA">
        <w:rPr>
          <w:i/>
          <w:sz w:val="18"/>
        </w:rPr>
        <w:t>Неси в детский коллектив жар своего сердца,</w:t>
      </w:r>
    </w:p>
    <w:p w:rsidR="00D82823" w:rsidRPr="005E7DDA" w:rsidRDefault="00D82823" w:rsidP="00D82823">
      <w:pPr>
        <w:spacing w:after="0" w:line="240" w:lineRule="auto"/>
        <w:ind w:left="4678"/>
        <w:jc w:val="center"/>
        <w:rPr>
          <w:i/>
          <w:sz w:val="18"/>
        </w:rPr>
      </w:pPr>
      <w:r w:rsidRPr="005E7DDA">
        <w:rPr>
          <w:i/>
          <w:sz w:val="18"/>
        </w:rPr>
        <w:t>Высокую нравственность, ум, талант, волю,</w:t>
      </w:r>
    </w:p>
    <w:p w:rsidR="00D82823" w:rsidRDefault="00D82823" w:rsidP="00D82823">
      <w:pPr>
        <w:spacing w:after="0" w:line="240" w:lineRule="auto"/>
        <w:ind w:left="4678"/>
        <w:jc w:val="center"/>
        <w:rPr>
          <w:i/>
          <w:sz w:val="18"/>
        </w:rPr>
      </w:pPr>
      <w:r w:rsidRPr="005E7DDA">
        <w:rPr>
          <w:i/>
          <w:sz w:val="18"/>
        </w:rPr>
        <w:t>Славные традиции нашей Родины!</w:t>
      </w:r>
    </w:p>
    <w:p w:rsidR="00D82823" w:rsidRPr="005E7DDA" w:rsidRDefault="00D82823" w:rsidP="00D82823">
      <w:pPr>
        <w:spacing w:after="0" w:line="240" w:lineRule="auto"/>
        <w:ind w:left="4678"/>
        <w:jc w:val="center"/>
        <w:rPr>
          <w:i/>
          <w:sz w:val="18"/>
        </w:rPr>
      </w:pPr>
    </w:p>
    <w:tbl>
      <w:tblPr>
        <w:tblStyle w:val="a3"/>
        <w:tblW w:w="0" w:type="auto"/>
        <w:jc w:val="center"/>
        <w:tblLook w:val="04A0"/>
      </w:tblPr>
      <w:tblGrid>
        <w:gridCol w:w="1668"/>
        <w:gridCol w:w="2393"/>
        <w:gridCol w:w="2393"/>
        <w:gridCol w:w="2393"/>
      </w:tblGrid>
      <w:tr w:rsidR="00D82823" w:rsidTr="00D82823">
        <w:trPr>
          <w:jc w:val="center"/>
        </w:trPr>
        <w:tc>
          <w:tcPr>
            <w:tcW w:w="1668" w:type="dxa"/>
          </w:tcPr>
          <w:p w:rsidR="00D82823" w:rsidRDefault="00D82823" w:rsidP="00157BEF">
            <w:pPr>
              <w:jc w:val="center"/>
            </w:pPr>
            <w:r>
              <w:t>Дата</w:t>
            </w: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  <w:r>
              <w:t>Время</w:t>
            </w: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  <w:r>
              <w:t>Ответственный</w:t>
            </w:r>
          </w:p>
        </w:tc>
      </w:tr>
      <w:tr w:rsidR="00D82823" w:rsidTr="00D82823">
        <w:trPr>
          <w:trHeight w:hRule="exact" w:val="680"/>
          <w:jc w:val="center"/>
        </w:trPr>
        <w:tc>
          <w:tcPr>
            <w:tcW w:w="1668" w:type="dxa"/>
          </w:tcPr>
          <w:p w:rsidR="00D82823" w:rsidRDefault="00D82823" w:rsidP="00157BEF">
            <w:pPr>
              <w:jc w:val="center"/>
            </w:pPr>
          </w:p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D82823">
        <w:trPr>
          <w:trHeight w:hRule="exact" w:val="680"/>
          <w:jc w:val="center"/>
        </w:trPr>
        <w:tc>
          <w:tcPr>
            <w:tcW w:w="1668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D82823">
        <w:trPr>
          <w:trHeight w:hRule="exact" w:val="680"/>
          <w:jc w:val="center"/>
        </w:trPr>
        <w:tc>
          <w:tcPr>
            <w:tcW w:w="1668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D82823">
        <w:trPr>
          <w:trHeight w:hRule="exact" w:val="680"/>
          <w:jc w:val="center"/>
        </w:trPr>
        <w:tc>
          <w:tcPr>
            <w:tcW w:w="1668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D82823">
        <w:trPr>
          <w:trHeight w:hRule="exact" w:val="680"/>
          <w:jc w:val="center"/>
        </w:trPr>
        <w:tc>
          <w:tcPr>
            <w:tcW w:w="1668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D82823">
        <w:trPr>
          <w:trHeight w:hRule="exact" w:val="680"/>
          <w:jc w:val="center"/>
        </w:trPr>
        <w:tc>
          <w:tcPr>
            <w:tcW w:w="1668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D82823">
        <w:trPr>
          <w:trHeight w:hRule="exact" w:val="680"/>
          <w:jc w:val="center"/>
        </w:trPr>
        <w:tc>
          <w:tcPr>
            <w:tcW w:w="1668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D82823">
        <w:trPr>
          <w:trHeight w:hRule="exact" w:val="680"/>
          <w:jc w:val="center"/>
        </w:trPr>
        <w:tc>
          <w:tcPr>
            <w:tcW w:w="1668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D82823">
        <w:trPr>
          <w:trHeight w:hRule="exact" w:val="680"/>
          <w:jc w:val="center"/>
        </w:trPr>
        <w:tc>
          <w:tcPr>
            <w:tcW w:w="1668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D82823">
        <w:trPr>
          <w:trHeight w:hRule="exact" w:val="680"/>
          <w:jc w:val="center"/>
        </w:trPr>
        <w:tc>
          <w:tcPr>
            <w:tcW w:w="1668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D82823">
        <w:trPr>
          <w:trHeight w:hRule="exact" w:val="680"/>
          <w:jc w:val="center"/>
        </w:trPr>
        <w:tc>
          <w:tcPr>
            <w:tcW w:w="1668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D82823">
        <w:trPr>
          <w:trHeight w:hRule="exact" w:val="680"/>
          <w:jc w:val="center"/>
        </w:trPr>
        <w:tc>
          <w:tcPr>
            <w:tcW w:w="1668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D82823">
        <w:trPr>
          <w:trHeight w:hRule="exact" w:val="680"/>
          <w:jc w:val="center"/>
        </w:trPr>
        <w:tc>
          <w:tcPr>
            <w:tcW w:w="1668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D82823">
        <w:trPr>
          <w:trHeight w:hRule="exact" w:val="680"/>
          <w:jc w:val="center"/>
        </w:trPr>
        <w:tc>
          <w:tcPr>
            <w:tcW w:w="1668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D82823">
        <w:trPr>
          <w:trHeight w:hRule="exact" w:val="680"/>
          <w:jc w:val="center"/>
        </w:trPr>
        <w:tc>
          <w:tcPr>
            <w:tcW w:w="1668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D82823">
        <w:trPr>
          <w:trHeight w:hRule="exact" w:val="680"/>
          <w:jc w:val="center"/>
        </w:trPr>
        <w:tc>
          <w:tcPr>
            <w:tcW w:w="1668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D82823">
        <w:trPr>
          <w:trHeight w:hRule="exact" w:val="680"/>
          <w:jc w:val="center"/>
        </w:trPr>
        <w:tc>
          <w:tcPr>
            <w:tcW w:w="1668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D82823">
        <w:trPr>
          <w:trHeight w:hRule="exact" w:val="680"/>
          <w:jc w:val="center"/>
        </w:trPr>
        <w:tc>
          <w:tcPr>
            <w:tcW w:w="1668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D82823">
        <w:trPr>
          <w:trHeight w:hRule="exact" w:val="680"/>
          <w:jc w:val="center"/>
        </w:trPr>
        <w:tc>
          <w:tcPr>
            <w:tcW w:w="1668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D82823">
        <w:trPr>
          <w:trHeight w:hRule="exact" w:val="680"/>
          <w:jc w:val="center"/>
        </w:trPr>
        <w:tc>
          <w:tcPr>
            <w:tcW w:w="1668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D82823">
        <w:trPr>
          <w:trHeight w:hRule="exact" w:val="680"/>
          <w:jc w:val="center"/>
        </w:trPr>
        <w:tc>
          <w:tcPr>
            <w:tcW w:w="1668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D82823">
        <w:trPr>
          <w:trHeight w:hRule="exact" w:val="680"/>
          <w:jc w:val="center"/>
        </w:trPr>
        <w:tc>
          <w:tcPr>
            <w:tcW w:w="1668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D82823">
        <w:trPr>
          <w:trHeight w:hRule="exact" w:val="680"/>
          <w:jc w:val="center"/>
        </w:trPr>
        <w:tc>
          <w:tcPr>
            <w:tcW w:w="1668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D82823">
        <w:trPr>
          <w:trHeight w:hRule="exact" w:val="680"/>
          <w:jc w:val="center"/>
        </w:trPr>
        <w:tc>
          <w:tcPr>
            <w:tcW w:w="1668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D82823">
        <w:trPr>
          <w:trHeight w:hRule="exact" w:val="680"/>
          <w:jc w:val="center"/>
        </w:trPr>
        <w:tc>
          <w:tcPr>
            <w:tcW w:w="1668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D82823">
        <w:trPr>
          <w:trHeight w:hRule="exact" w:val="680"/>
          <w:jc w:val="center"/>
        </w:trPr>
        <w:tc>
          <w:tcPr>
            <w:tcW w:w="1668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D82823">
        <w:trPr>
          <w:trHeight w:hRule="exact" w:val="680"/>
          <w:jc w:val="center"/>
        </w:trPr>
        <w:tc>
          <w:tcPr>
            <w:tcW w:w="1668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D82823">
        <w:trPr>
          <w:trHeight w:hRule="exact" w:val="680"/>
          <w:jc w:val="center"/>
        </w:trPr>
        <w:tc>
          <w:tcPr>
            <w:tcW w:w="1668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D82823">
        <w:trPr>
          <w:trHeight w:hRule="exact" w:val="680"/>
          <w:jc w:val="center"/>
        </w:trPr>
        <w:tc>
          <w:tcPr>
            <w:tcW w:w="1668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D82823">
        <w:trPr>
          <w:trHeight w:hRule="exact" w:val="680"/>
          <w:jc w:val="center"/>
        </w:trPr>
        <w:tc>
          <w:tcPr>
            <w:tcW w:w="1668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D82823">
        <w:trPr>
          <w:trHeight w:hRule="exact" w:val="680"/>
          <w:jc w:val="center"/>
        </w:trPr>
        <w:tc>
          <w:tcPr>
            <w:tcW w:w="1668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D82823">
        <w:trPr>
          <w:trHeight w:hRule="exact" w:val="680"/>
          <w:jc w:val="center"/>
        </w:trPr>
        <w:tc>
          <w:tcPr>
            <w:tcW w:w="1668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D82823">
        <w:trPr>
          <w:trHeight w:hRule="exact" w:val="680"/>
          <w:jc w:val="center"/>
        </w:trPr>
        <w:tc>
          <w:tcPr>
            <w:tcW w:w="1668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393" w:type="dxa"/>
          </w:tcPr>
          <w:p w:rsidR="00D82823" w:rsidRDefault="00D82823" w:rsidP="00157BEF">
            <w:pPr>
              <w:jc w:val="center"/>
            </w:pPr>
          </w:p>
        </w:tc>
      </w:tr>
    </w:tbl>
    <w:p w:rsidR="00D82823" w:rsidRDefault="00D82823" w:rsidP="00BD0870">
      <w:pPr>
        <w:spacing w:after="0" w:line="240" w:lineRule="auto"/>
        <w:rPr>
          <w:rFonts w:eastAsia="Times New Roman"/>
          <w:b/>
          <w:bCs/>
          <w:color w:val="000000"/>
          <w:sz w:val="23"/>
          <w:szCs w:val="23"/>
          <w:lang w:eastAsia="ru-RU"/>
        </w:rPr>
      </w:pPr>
    </w:p>
    <w:p w:rsidR="00D82823" w:rsidRDefault="00D82823" w:rsidP="00BD0870">
      <w:pPr>
        <w:spacing w:after="0" w:line="240" w:lineRule="auto"/>
        <w:rPr>
          <w:rFonts w:eastAsia="Times New Roman"/>
          <w:b/>
          <w:bCs/>
          <w:color w:val="000000"/>
          <w:sz w:val="23"/>
          <w:szCs w:val="23"/>
          <w:lang w:eastAsia="ru-RU"/>
        </w:rPr>
      </w:pPr>
    </w:p>
    <w:p w:rsidR="00D82823" w:rsidRDefault="00D82823" w:rsidP="00BD0870">
      <w:pPr>
        <w:spacing w:after="0" w:line="240" w:lineRule="auto"/>
        <w:rPr>
          <w:rFonts w:eastAsia="Times New Roman"/>
          <w:b/>
          <w:bCs/>
          <w:color w:val="000000"/>
          <w:sz w:val="23"/>
          <w:szCs w:val="23"/>
          <w:lang w:eastAsia="ru-RU"/>
        </w:rPr>
      </w:pPr>
    </w:p>
    <w:p w:rsidR="00D82823" w:rsidRDefault="00D82823" w:rsidP="00BD0870">
      <w:pPr>
        <w:spacing w:after="0" w:line="240" w:lineRule="auto"/>
        <w:rPr>
          <w:rFonts w:eastAsia="Times New Roman"/>
          <w:b/>
          <w:bCs/>
          <w:color w:val="000000"/>
          <w:sz w:val="23"/>
          <w:szCs w:val="23"/>
          <w:lang w:eastAsia="ru-RU"/>
        </w:rPr>
      </w:pPr>
    </w:p>
    <w:p w:rsidR="00D82823" w:rsidRDefault="00D82823" w:rsidP="00BD0870">
      <w:pPr>
        <w:spacing w:after="0" w:line="240" w:lineRule="auto"/>
        <w:rPr>
          <w:rFonts w:eastAsia="Times New Roman"/>
          <w:b/>
          <w:bCs/>
          <w:color w:val="000000"/>
          <w:sz w:val="23"/>
          <w:szCs w:val="23"/>
          <w:lang w:eastAsia="ru-RU"/>
        </w:rPr>
      </w:pPr>
    </w:p>
    <w:p w:rsidR="00D82823" w:rsidRDefault="00D82823" w:rsidP="00BD0870">
      <w:pPr>
        <w:spacing w:after="0" w:line="240" w:lineRule="auto"/>
        <w:rPr>
          <w:rFonts w:eastAsia="Times New Roman"/>
          <w:b/>
          <w:bCs/>
          <w:color w:val="000000"/>
          <w:sz w:val="23"/>
          <w:szCs w:val="23"/>
          <w:lang w:eastAsia="ru-RU"/>
        </w:rPr>
      </w:pPr>
    </w:p>
    <w:p w:rsidR="00D82823" w:rsidRDefault="00D82823" w:rsidP="00BD0870">
      <w:pPr>
        <w:spacing w:after="0" w:line="240" w:lineRule="auto"/>
        <w:rPr>
          <w:rFonts w:eastAsia="Times New Roman"/>
          <w:b/>
          <w:bCs/>
          <w:color w:val="000000"/>
          <w:sz w:val="23"/>
          <w:szCs w:val="23"/>
          <w:lang w:eastAsia="ru-RU"/>
        </w:rPr>
      </w:pPr>
    </w:p>
    <w:p w:rsidR="00D82823" w:rsidRDefault="00D82823" w:rsidP="00BD0870">
      <w:pPr>
        <w:spacing w:after="0" w:line="240" w:lineRule="auto"/>
        <w:rPr>
          <w:rFonts w:eastAsia="Times New Roman"/>
          <w:b/>
          <w:bCs/>
          <w:color w:val="000000"/>
          <w:sz w:val="23"/>
          <w:szCs w:val="23"/>
          <w:lang w:eastAsia="ru-RU"/>
        </w:rPr>
      </w:pPr>
    </w:p>
    <w:p w:rsidR="00D82823" w:rsidRDefault="00D82823" w:rsidP="00BD0870">
      <w:pPr>
        <w:spacing w:after="0" w:line="240" w:lineRule="auto"/>
        <w:rPr>
          <w:rFonts w:eastAsia="Times New Roman"/>
          <w:b/>
          <w:bCs/>
          <w:color w:val="000000"/>
          <w:sz w:val="23"/>
          <w:szCs w:val="23"/>
          <w:lang w:eastAsia="ru-RU"/>
        </w:rPr>
      </w:pPr>
    </w:p>
    <w:p w:rsidR="00D82823" w:rsidRDefault="00D82823" w:rsidP="00BD0870">
      <w:pPr>
        <w:spacing w:after="0" w:line="240" w:lineRule="auto"/>
        <w:rPr>
          <w:rFonts w:eastAsia="Times New Roman"/>
          <w:b/>
          <w:bCs/>
          <w:color w:val="000000"/>
          <w:sz w:val="23"/>
          <w:szCs w:val="23"/>
          <w:lang w:eastAsia="ru-RU"/>
        </w:rPr>
      </w:pPr>
    </w:p>
    <w:p w:rsidR="00D82823" w:rsidRDefault="00D82823" w:rsidP="00BD0870">
      <w:pPr>
        <w:spacing w:after="0" w:line="240" w:lineRule="auto"/>
        <w:rPr>
          <w:rFonts w:eastAsia="Times New Roman"/>
          <w:b/>
          <w:bCs/>
          <w:color w:val="000000"/>
          <w:sz w:val="23"/>
          <w:szCs w:val="23"/>
          <w:lang w:eastAsia="ru-RU"/>
        </w:rPr>
      </w:pPr>
    </w:p>
    <w:p w:rsidR="00D82823" w:rsidRDefault="00D82823" w:rsidP="00BD0870">
      <w:pPr>
        <w:spacing w:after="0" w:line="240" w:lineRule="auto"/>
        <w:rPr>
          <w:rFonts w:eastAsia="Times New Roman"/>
          <w:b/>
          <w:bCs/>
          <w:color w:val="000000"/>
          <w:sz w:val="23"/>
          <w:szCs w:val="23"/>
          <w:lang w:eastAsia="ru-RU"/>
        </w:rPr>
      </w:pPr>
    </w:p>
    <w:p w:rsidR="00D82823" w:rsidRDefault="00D82823" w:rsidP="00BD0870">
      <w:pPr>
        <w:spacing w:after="0" w:line="240" w:lineRule="auto"/>
        <w:rPr>
          <w:rFonts w:eastAsia="Times New Roman"/>
          <w:b/>
          <w:bCs/>
          <w:color w:val="000000"/>
          <w:sz w:val="23"/>
          <w:szCs w:val="23"/>
          <w:lang w:eastAsia="ru-RU"/>
        </w:rPr>
      </w:pPr>
    </w:p>
    <w:p w:rsidR="00D82823" w:rsidRDefault="00D82823" w:rsidP="00BD0870">
      <w:pPr>
        <w:spacing w:after="0" w:line="240" w:lineRule="auto"/>
        <w:rPr>
          <w:rFonts w:eastAsia="Times New Roman"/>
          <w:b/>
          <w:bCs/>
          <w:color w:val="000000"/>
          <w:sz w:val="23"/>
          <w:szCs w:val="23"/>
          <w:lang w:eastAsia="ru-RU"/>
        </w:rPr>
      </w:pPr>
    </w:p>
    <w:p w:rsidR="00D82823" w:rsidRDefault="00D82823" w:rsidP="00BD0870">
      <w:pPr>
        <w:spacing w:after="0" w:line="240" w:lineRule="auto"/>
        <w:rPr>
          <w:rFonts w:eastAsia="Times New Roman"/>
          <w:b/>
          <w:bCs/>
          <w:color w:val="000000"/>
          <w:sz w:val="23"/>
          <w:szCs w:val="23"/>
          <w:lang w:eastAsia="ru-RU"/>
        </w:rPr>
      </w:pPr>
    </w:p>
    <w:p w:rsidR="00D82823" w:rsidRPr="00D82823" w:rsidRDefault="00D82823" w:rsidP="00D82823">
      <w:pPr>
        <w:pStyle w:val="1"/>
        <w:rPr>
          <w:color w:val="auto"/>
        </w:rPr>
      </w:pPr>
      <w:bookmarkStart w:id="10" w:name="_Toc414987529"/>
      <w:r w:rsidRPr="00D82823">
        <w:rPr>
          <w:color w:val="auto"/>
        </w:rPr>
        <w:lastRenderedPageBreak/>
        <w:t>ПЛАНЫ РАБОТЫ ОТРЯДА НА КАЖДЫЙ ДЕНЬ</w:t>
      </w:r>
      <w:bookmarkEnd w:id="10"/>
    </w:p>
    <w:p w:rsidR="00D82823" w:rsidRPr="00D82823" w:rsidRDefault="00D82823" w:rsidP="008337FF">
      <w:r w:rsidRPr="00D82823">
        <w:t>ПЛАН РАБОТЫ ОТРЯДА</w:t>
      </w:r>
    </w:p>
    <w:tbl>
      <w:tblPr>
        <w:tblStyle w:val="a3"/>
        <w:tblW w:w="0" w:type="auto"/>
        <w:tblLook w:val="04A0"/>
      </w:tblPr>
      <w:tblGrid>
        <w:gridCol w:w="1893"/>
        <w:gridCol w:w="1887"/>
        <w:gridCol w:w="1865"/>
        <w:gridCol w:w="1865"/>
        <w:gridCol w:w="2061"/>
      </w:tblGrid>
      <w:tr w:rsidR="00D82823" w:rsidTr="00157BEF">
        <w:tc>
          <w:tcPr>
            <w:tcW w:w="1893" w:type="dxa"/>
          </w:tcPr>
          <w:p w:rsidR="00D82823" w:rsidRDefault="00D82823" w:rsidP="00157BEF">
            <w:pPr>
              <w:jc w:val="center"/>
            </w:pPr>
            <w:r>
              <w:t>Сегодня</w:t>
            </w:r>
          </w:p>
        </w:tc>
        <w:tc>
          <w:tcPr>
            <w:tcW w:w="1887" w:type="dxa"/>
          </w:tcPr>
          <w:p w:rsidR="00D82823" w:rsidRDefault="00D82823" w:rsidP="00157BEF">
            <w:pPr>
              <w:jc w:val="center"/>
            </w:pPr>
            <w:r>
              <w:t>Время</w:t>
            </w:r>
          </w:p>
        </w:tc>
        <w:tc>
          <w:tcPr>
            <w:tcW w:w="1865" w:type="dxa"/>
          </w:tcPr>
          <w:p w:rsidR="00D82823" w:rsidRDefault="00EE46BE" w:rsidP="00157BEF">
            <w:pPr>
              <w:jc w:val="center"/>
            </w:pPr>
            <w:r>
              <w:rPr>
                <w:noProof/>
                <w:lang w:eastAsia="ru-RU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34" type="#_x0000_t183" style="position:absolute;left:0;text-align:left;margin-left:25.8pt;margin-top:4.5pt;width:28.5pt;height:22.5pt;z-index:251666432;mso-position-horizontal-relative:text;mso-position-vertical-relative:text"/>
              </w:pict>
            </w:r>
          </w:p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EE46BE" w:rsidP="00157BEF">
            <w:pPr>
              <w:jc w:val="center"/>
            </w:pPr>
            <w:r>
              <w:rPr>
                <w:noProof/>
                <w:lang w:eastAsia="ru-RU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35" type="#_x0000_t106" style="position:absolute;left:0;text-align:left;margin-left:20.85pt;margin-top:4.5pt;width:44.25pt;height:16.9pt;z-index:251667456;mso-position-horizontal-relative:text;mso-position-vertical-relative:text">
                  <v:textbox>
                    <w:txbxContent>
                      <w:p w:rsidR="008337FF" w:rsidRDefault="008337FF" w:rsidP="00D82823"/>
                    </w:txbxContent>
                  </v:textbox>
                </v:shape>
              </w:pict>
            </w:r>
          </w:p>
        </w:tc>
        <w:tc>
          <w:tcPr>
            <w:tcW w:w="2061" w:type="dxa"/>
          </w:tcPr>
          <w:p w:rsidR="00D82823" w:rsidRDefault="00D82823" w:rsidP="00157BEF">
            <w:pPr>
              <w:jc w:val="center"/>
            </w:pPr>
            <w:r>
              <w:t>Ответственный</w:t>
            </w:r>
          </w:p>
        </w:tc>
      </w:tr>
      <w:tr w:rsidR="00D82823" w:rsidTr="00157BEF">
        <w:tc>
          <w:tcPr>
            <w:tcW w:w="1893" w:type="dxa"/>
            <w:vMerge w:val="restart"/>
          </w:tcPr>
          <w:p w:rsidR="00D82823" w:rsidRDefault="00D82823" w:rsidP="00157BEF">
            <w:pPr>
              <w:jc w:val="center"/>
            </w:pPr>
            <w:r>
              <w:t>Утро</w:t>
            </w:r>
          </w:p>
        </w:tc>
        <w:tc>
          <w:tcPr>
            <w:tcW w:w="1887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061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157BEF">
        <w:tc>
          <w:tcPr>
            <w:tcW w:w="1893" w:type="dxa"/>
            <w:vMerge/>
          </w:tcPr>
          <w:p w:rsidR="00D82823" w:rsidRDefault="00D82823" w:rsidP="00157BEF">
            <w:pPr>
              <w:jc w:val="center"/>
            </w:pPr>
          </w:p>
        </w:tc>
        <w:tc>
          <w:tcPr>
            <w:tcW w:w="1887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061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157BEF">
        <w:tc>
          <w:tcPr>
            <w:tcW w:w="1893" w:type="dxa"/>
            <w:vMerge/>
          </w:tcPr>
          <w:p w:rsidR="00D82823" w:rsidRDefault="00D82823" w:rsidP="00157BEF">
            <w:pPr>
              <w:jc w:val="center"/>
            </w:pPr>
          </w:p>
        </w:tc>
        <w:tc>
          <w:tcPr>
            <w:tcW w:w="1887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061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157BEF">
        <w:tc>
          <w:tcPr>
            <w:tcW w:w="1893" w:type="dxa"/>
            <w:vMerge/>
          </w:tcPr>
          <w:p w:rsidR="00D82823" w:rsidRDefault="00D82823" w:rsidP="00157BEF">
            <w:pPr>
              <w:jc w:val="center"/>
            </w:pPr>
          </w:p>
        </w:tc>
        <w:tc>
          <w:tcPr>
            <w:tcW w:w="1887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061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157BEF">
        <w:tc>
          <w:tcPr>
            <w:tcW w:w="1893" w:type="dxa"/>
            <w:vMerge w:val="restart"/>
          </w:tcPr>
          <w:p w:rsidR="00D82823" w:rsidRDefault="00D82823" w:rsidP="00157BEF">
            <w:pPr>
              <w:jc w:val="center"/>
            </w:pPr>
            <w:r>
              <w:t>День</w:t>
            </w:r>
          </w:p>
        </w:tc>
        <w:tc>
          <w:tcPr>
            <w:tcW w:w="1887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061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157BEF">
        <w:tc>
          <w:tcPr>
            <w:tcW w:w="1893" w:type="dxa"/>
            <w:vMerge/>
          </w:tcPr>
          <w:p w:rsidR="00D82823" w:rsidRDefault="00D82823" w:rsidP="00157BEF">
            <w:pPr>
              <w:jc w:val="center"/>
            </w:pPr>
          </w:p>
        </w:tc>
        <w:tc>
          <w:tcPr>
            <w:tcW w:w="1887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061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157BEF">
        <w:tc>
          <w:tcPr>
            <w:tcW w:w="1893" w:type="dxa"/>
            <w:vMerge/>
          </w:tcPr>
          <w:p w:rsidR="00D82823" w:rsidRDefault="00D82823" w:rsidP="00157BEF">
            <w:pPr>
              <w:jc w:val="center"/>
            </w:pPr>
          </w:p>
        </w:tc>
        <w:tc>
          <w:tcPr>
            <w:tcW w:w="1887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061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157BEF">
        <w:tc>
          <w:tcPr>
            <w:tcW w:w="1893" w:type="dxa"/>
            <w:vMerge/>
          </w:tcPr>
          <w:p w:rsidR="00D82823" w:rsidRDefault="00D82823" w:rsidP="00157BEF">
            <w:pPr>
              <w:jc w:val="center"/>
            </w:pPr>
          </w:p>
        </w:tc>
        <w:tc>
          <w:tcPr>
            <w:tcW w:w="1887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061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157BEF">
        <w:tc>
          <w:tcPr>
            <w:tcW w:w="1893" w:type="dxa"/>
            <w:vMerge w:val="restart"/>
          </w:tcPr>
          <w:p w:rsidR="00D82823" w:rsidRDefault="00D82823" w:rsidP="00157BEF">
            <w:pPr>
              <w:jc w:val="center"/>
            </w:pPr>
            <w:r>
              <w:t>Вечер</w:t>
            </w:r>
          </w:p>
        </w:tc>
        <w:tc>
          <w:tcPr>
            <w:tcW w:w="1887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061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157BEF">
        <w:tc>
          <w:tcPr>
            <w:tcW w:w="1893" w:type="dxa"/>
            <w:vMerge/>
          </w:tcPr>
          <w:p w:rsidR="00D82823" w:rsidRDefault="00D82823" w:rsidP="00157BEF">
            <w:pPr>
              <w:jc w:val="center"/>
            </w:pPr>
          </w:p>
        </w:tc>
        <w:tc>
          <w:tcPr>
            <w:tcW w:w="1887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061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157BEF">
        <w:tc>
          <w:tcPr>
            <w:tcW w:w="1893" w:type="dxa"/>
            <w:vMerge/>
          </w:tcPr>
          <w:p w:rsidR="00D82823" w:rsidRDefault="00D82823" w:rsidP="00157BEF">
            <w:pPr>
              <w:jc w:val="center"/>
            </w:pPr>
          </w:p>
        </w:tc>
        <w:tc>
          <w:tcPr>
            <w:tcW w:w="1887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061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157BEF">
        <w:tc>
          <w:tcPr>
            <w:tcW w:w="1893" w:type="dxa"/>
            <w:vMerge/>
          </w:tcPr>
          <w:p w:rsidR="00D82823" w:rsidRDefault="00D82823" w:rsidP="00157BEF">
            <w:pPr>
              <w:jc w:val="center"/>
            </w:pPr>
          </w:p>
        </w:tc>
        <w:tc>
          <w:tcPr>
            <w:tcW w:w="1887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061" w:type="dxa"/>
          </w:tcPr>
          <w:p w:rsidR="00D82823" w:rsidRDefault="00D82823" w:rsidP="00157BEF">
            <w:pPr>
              <w:jc w:val="center"/>
            </w:pPr>
          </w:p>
        </w:tc>
      </w:tr>
    </w:tbl>
    <w:p w:rsidR="00D82823" w:rsidRDefault="00D82823" w:rsidP="00BD0870">
      <w:pPr>
        <w:spacing w:after="0" w:line="240" w:lineRule="auto"/>
        <w:rPr>
          <w:rFonts w:eastAsia="Times New Roman"/>
          <w:b/>
          <w:bCs/>
          <w:color w:val="000000"/>
          <w:sz w:val="23"/>
          <w:szCs w:val="23"/>
          <w:lang w:eastAsia="ru-RU"/>
        </w:rPr>
      </w:pP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b/>
          <w:bCs/>
          <w:color w:val="000000"/>
          <w:sz w:val="23"/>
          <w:szCs w:val="23"/>
          <w:lang w:eastAsia="ru-RU"/>
        </w:rPr>
        <w:t>ИГРЫ НА ЗНАКОМСТВО</w:t>
      </w:r>
    </w:p>
    <w:p w:rsidR="00BD0870" w:rsidRPr="00BD0870" w:rsidRDefault="00BD0870" w:rsidP="00D82823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i/>
          <w:iCs/>
          <w:color w:val="000000"/>
          <w:spacing w:val="-10"/>
          <w:sz w:val="20"/>
          <w:szCs w:val="20"/>
          <w:lang w:eastAsia="ru-RU"/>
        </w:rPr>
        <w:t>Важно слышать ребёнка, когда он ничего не говорит.</w:t>
      </w: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2823">
        <w:rPr>
          <w:rFonts w:eastAsia="Times New Roman"/>
          <w:b/>
          <w:color w:val="000000"/>
          <w:sz w:val="20"/>
          <w:szCs w:val="20"/>
          <w:lang w:eastAsia="ru-RU"/>
        </w:rPr>
        <w:t>Снежный ком.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t xml:space="preserve"> Играющие садятся в круг. Первый игрок называет своё имя. Каждый следующий игрок должен назвать имена игроков, сидящих пе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softHyphen/>
        <w:t>ред ним и назвавших свои имена, а затем свое имя. Ко</w:t>
      </w:r>
      <w:r w:rsidR="00D82823">
        <w:rPr>
          <w:rFonts w:eastAsia="Times New Roman"/>
          <w:color w:val="000000"/>
          <w:sz w:val="20"/>
          <w:szCs w:val="20"/>
          <w:lang w:eastAsia="ru-RU"/>
        </w:rPr>
        <w:t>гд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t>а очередь вновь дой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softHyphen/>
        <w:t>дет до ведущего, он называет имена всех игроков.</w:t>
      </w: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b/>
          <w:bCs/>
          <w:color w:val="000000"/>
          <w:sz w:val="23"/>
          <w:szCs w:val="23"/>
          <w:lang w:eastAsia="ru-RU"/>
        </w:rPr>
        <w:t>Мы</w:t>
      </w:r>
      <w:r w:rsidR="00D82823">
        <w:rPr>
          <w:rFonts w:eastAsia="Times New Roman"/>
          <w:b/>
          <w:bCs/>
          <w:color w:val="000000"/>
          <w:sz w:val="23"/>
          <w:szCs w:val="23"/>
          <w:lang w:eastAsia="ru-RU"/>
        </w:rPr>
        <w:t xml:space="preserve"> идем в поход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t>. Игрок, назвав своё имя, называет предмет, начинаю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softHyphen/>
        <w:t>щийся н</w:t>
      </w:r>
      <w:r w:rsidR="00D82823">
        <w:rPr>
          <w:rFonts w:eastAsia="Times New Roman"/>
          <w:color w:val="000000"/>
          <w:sz w:val="20"/>
          <w:szCs w:val="20"/>
          <w:lang w:eastAsia="ru-RU"/>
        </w:rPr>
        <w:t xml:space="preserve">а первую букву его имени, который 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t>он может взять с собой в поход. Например: «Меня зовут Катя, я иду в поход и беру с собой компас». Тог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softHyphen/>
        <w:t>да следующий игрок произносит: «Меня зовут Сережа, я иду в поход и беру с собой спальник, а ещё Катю с компасом», и т. д.</w:t>
      </w: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2823">
        <w:rPr>
          <w:rFonts w:eastAsia="Times New Roman"/>
          <w:b/>
          <w:color w:val="000000"/>
          <w:sz w:val="22"/>
          <w:szCs w:val="20"/>
          <w:lang w:eastAsia="ru-RU"/>
        </w:rPr>
        <w:t>Клубочек.</w:t>
      </w:r>
      <w:r w:rsidRPr="00D82823">
        <w:rPr>
          <w:rFonts w:eastAsia="Times New Roman"/>
          <w:color w:val="000000"/>
          <w:sz w:val="22"/>
          <w:szCs w:val="20"/>
          <w:lang w:eastAsia="ru-RU"/>
        </w:rPr>
        <w:t xml:space="preserve"> 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t>Играющие становятся в крут. Клубочек перебрасывается от одного играющего другому, сообщая своё имя и увлечение. После того как клубочек полностью размотается (не останется играющих без нитки), клубочек сматы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softHyphen/>
        <w:t>вают, называя имя и увлечения того, от кого пришла нить. Тот, от кого на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softHyphen/>
        <w:t>чал разматываться клубочек, должен назвать имя и увлечение последнего, ко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softHyphen/>
        <w:t>му пришла нить. О правилах сматывания клубочка заранее сообщать нельзя.</w:t>
      </w: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2823">
        <w:rPr>
          <w:rFonts w:eastAsia="Times New Roman"/>
          <w:b/>
          <w:color w:val="000000"/>
          <w:sz w:val="20"/>
          <w:szCs w:val="20"/>
          <w:lang w:eastAsia="ru-RU"/>
        </w:rPr>
        <w:t>Построения.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D8282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t>Ведущий предлагает построиться всему отряду в шеренгу, при этом называются самые разнообразные основания для построения. Напри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softHyphen/>
        <w:t>мер: «Постройтесь по цвету, глаз от самых светлых к самым темным</w:t>
      </w:r>
      <w:r w:rsidR="00D82823">
        <w:rPr>
          <w:rFonts w:eastAsia="Times New Roman"/>
          <w:color w:val="000000"/>
          <w:sz w:val="20"/>
          <w:szCs w:val="20"/>
          <w:lang w:eastAsia="ru-RU"/>
        </w:rPr>
        <w:t>»; «Пос</w:t>
      </w:r>
      <w:r w:rsidR="00D82823">
        <w:rPr>
          <w:rFonts w:eastAsia="Times New Roman"/>
          <w:color w:val="000000"/>
          <w:sz w:val="20"/>
          <w:szCs w:val="20"/>
          <w:lang w:eastAsia="ru-RU"/>
        </w:rPr>
        <w:softHyphen/>
        <w:t>тройтесь по числам и мес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t>яцам рождения от 1 января до 31 декабря», «Пост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softHyphen/>
        <w:t>ройтесь в алфавитном порядке по первым буквам полных имен» и др.</w:t>
      </w:r>
    </w:p>
    <w:p w:rsidR="00C74AF1" w:rsidRDefault="00C74AF1" w:rsidP="00C74AF1">
      <w:pPr>
        <w:spacing w:after="0"/>
        <w:jc w:val="center"/>
        <w:outlineLvl w:val="0"/>
        <w:rPr>
          <w:sz w:val="24"/>
        </w:rPr>
      </w:pPr>
    </w:p>
    <w:p w:rsidR="00D82823" w:rsidRDefault="00D82823" w:rsidP="00C74AF1">
      <w:pPr>
        <w:spacing w:after="0"/>
        <w:jc w:val="center"/>
        <w:outlineLvl w:val="0"/>
        <w:rPr>
          <w:sz w:val="24"/>
        </w:rPr>
      </w:pPr>
    </w:p>
    <w:p w:rsidR="00D82823" w:rsidRDefault="00D82823" w:rsidP="00C74AF1">
      <w:pPr>
        <w:spacing w:after="0"/>
        <w:jc w:val="center"/>
        <w:outlineLvl w:val="0"/>
        <w:rPr>
          <w:sz w:val="24"/>
        </w:rPr>
      </w:pPr>
    </w:p>
    <w:p w:rsidR="00D82823" w:rsidRDefault="00D82823" w:rsidP="00C74AF1">
      <w:pPr>
        <w:spacing w:after="0"/>
        <w:jc w:val="center"/>
        <w:outlineLvl w:val="0"/>
        <w:rPr>
          <w:sz w:val="24"/>
        </w:rPr>
      </w:pPr>
    </w:p>
    <w:p w:rsidR="00D82823" w:rsidRDefault="00D82823" w:rsidP="00C74AF1">
      <w:pPr>
        <w:spacing w:after="0"/>
        <w:jc w:val="center"/>
        <w:outlineLvl w:val="0"/>
        <w:rPr>
          <w:sz w:val="24"/>
        </w:rPr>
      </w:pPr>
    </w:p>
    <w:p w:rsidR="00D82823" w:rsidRDefault="00D82823" w:rsidP="00C74AF1">
      <w:pPr>
        <w:spacing w:after="0"/>
        <w:jc w:val="center"/>
        <w:outlineLvl w:val="0"/>
        <w:rPr>
          <w:sz w:val="24"/>
        </w:rPr>
      </w:pPr>
    </w:p>
    <w:p w:rsidR="00D82823" w:rsidRDefault="00D82823" w:rsidP="00C74AF1">
      <w:pPr>
        <w:spacing w:after="0"/>
        <w:jc w:val="center"/>
        <w:outlineLvl w:val="0"/>
        <w:rPr>
          <w:sz w:val="24"/>
        </w:rPr>
      </w:pPr>
    </w:p>
    <w:p w:rsidR="00D82823" w:rsidRDefault="00D82823" w:rsidP="00C74AF1">
      <w:pPr>
        <w:spacing w:after="0"/>
        <w:jc w:val="center"/>
        <w:outlineLvl w:val="0"/>
        <w:rPr>
          <w:sz w:val="24"/>
        </w:rPr>
      </w:pPr>
    </w:p>
    <w:p w:rsidR="00D82823" w:rsidRDefault="00D82823" w:rsidP="00C74AF1">
      <w:pPr>
        <w:spacing w:after="0"/>
        <w:jc w:val="center"/>
        <w:outlineLvl w:val="0"/>
        <w:rPr>
          <w:sz w:val="24"/>
        </w:rPr>
      </w:pPr>
    </w:p>
    <w:p w:rsidR="00D82823" w:rsidRDefault="00D82823" w:rsidP="00C74AF1">
      <w:pPr>
        <w:spacing w:after="0"/>
        <w:jc w:val="center"/>
        <w:outlineLvl w:val="0"/>
        <w:rPr>
          <w:sz w:val="24"/>
        </w:rPr>
      </w:pPr>
    </w:p>
    <w:p w:rsidR="00D82823" w:rsidRDefault="00D82823" w:rsidP="00C74AF1">
      <w:pPr>
        <w:spacing w:after="0"/>
        <w:jc w:val="center"/>
        <w:outlineLvl w:val="0"/>
        <w:rPr>
          <w:sz w:val="24"/>
        </w:rPr>
      </w:pPr>
    </w:p>
    <w:p w:rsidR="00D82823" w:rsidRDefault="00D82823" w:rsidP="00C74AF1">
      <w:pPr>
        <w:spacing w:after="0"/>
        <w:jc w:val="center"/>
        <w:outlineLvl w:val="0"/>
        <w:rPr>
          <w:sz w:val="24"/>
        </w:rPr>
      </w:pPr>
    </w:p>
    <w:p w:rsidR="00C40197" w:rsidRDefault="00C40197" w:rsidP="008337FF"/>
    <w:p w:rsidR="00D82823" w:rsidRDefault="00D82823" w:rsidP="008337FF">
      <w:r>
        <w:lastRenderedPageBreak/>
        <w:t>ПЛАН РАБОТЫ ОТРЯДА</w:t>
      </w:r>
    </w:p>
    <w:tbl>
      <w:tblPr>
        <w:tblStyle w:val="a3"/>
        <w:tblW w:w="0" w:type="auto"/>
        <w:tblLook w:val="04A0"/>
      </w:tblPr>
      <w:tblGrid>
        <w:gridCol w:w="1893"/>
        <w:gridCol w:w="1887"/>
        <w:gridCol w:w="1865"/>
        <w:gridCol w:w="1865"/>
        <w:gridCol w:w="2061"/>
      </w:tblGrid>
      <w:tr w:rsidR="00D82823" w:rsidTr="00157BEF">
        <w:tc>
          <w:tcPr>
            <w:tcW w:w="1893" w:type="dxa"/>
          </w:tcPr>
          <w:p w:rsidR="00D82823" w:rsidRDefault="00D82823" w:rsidP="00157BEF">
            <w:pPr>
              <w:jc w:val="center"/>
            </w:pPr>
            <w:r>
              <w:t>Сегодня</w:t>
            </w:r>
          </w:p>
        </w:tc>
        <w:tc>
          <w:tcPr>
            <w:tcW w:w="1887" w:type="dxa"/>
          </w:tcPr>
          <w:p w:rsidR="00D82823" w:rsidRDefault="00D82823" w:rsidP="00157BEF">
            <w:pPr>
              <w:jc w:val="center"/>
            </w:pPr>
            <w:r>
              <w:t>Время</w:t>
            </w:r>
          </w:p>
        </w:tc>
        <w:tc>
          <w:tcPr>
            <w:tcW w:w="1865" w:type="dxa"/>
          </w:tcPr>
          <w:p w:rsidR="00D82823" w:rsidRDefault="00EE46BE" w:rsidP="00157BEF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32" type="#_x0000_t183" style="position:absolute;left:0;text-align:left;margin-left:25.8pt;margin-top:4.5pt;width:28.5pt;height:22.5pt;z-index:251663360;mso-position-horizontal-relative:text;mso-position-vertical-relative:text"/>
              </w:pict>
            </w:r>
          </w:p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EE46BE" w:rsidP="00157BEF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33" type="#_x0000_t106" style="position:absolute;left:0;text-align:left;margin-left:20.85pt;margin-top:4.5pt;width:44.25pt;height:16.9pt;z-index:251664384;mso-position-horizontal-relative:text;mso-position-vertical-relative:text">
                  <v:textbox>
                    <w:txbxContent>
                      <w:p w:rsidR="008337FF" w:rsidRDefault="008337FF" w:rsidP="00D82823"/>
                    </w:txbxContent>
                  </v:textbox>
                </v:shape>
              </w:pict>
            </w:r>
          </w:p>
        </w:tc>
        <w:tc>
          <w:tcPr>
            <w:tcW w:w="2061" w:type="dxa"/>
          </w:tcPr>
          <w:p w:rsidR="00D82823" w:rsidRDefault="00D82823" w:rsidP="00157BEF">
            <w:pPr>
              <w:jc w:val="center"/>
            </w:pPr>
            <w:r>
              <w:t>Ответственный</w:t>
            </w:r>
          </w:p>
        </w:tc>
      </w:tr>
      <w:tr w:rsidR="00D82823" w:rsidTr="00157BEF">
        <w:tc>
          <w:tcPr>
            <w:tcW w:w="1893" w:type="dxa"/>
            <w:vMerge w:val="restart"/>
          </w:tcPr>
          <w:p w:rsidR="00D82823" w:rsidRDefault="00D82823" w:rsidP="00157BEF">
            <w:pPr>
              <w:jc w:val="center"/>
            </w:pPr>
            <w:r>
              <w:t>Утро</w:t>
            </w:r>
          </w:p>
        </w:tc>
        <w:tc>
          <w:tcPr>
            <w:tcW w:w="1887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061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157BEF">
        <w:tc>
          <w:tcPr>
            <w:tcW w:w="1893" w:type="dxa"/>
            <w:vMerge/>
          </w:tcPr>
          <w:p w:rsidR="00D82823" w:rsidRDefault="00D82823" w:rsidP="00157BEF">
            <w:pPr>
              <w:jc w:val="center"/>
            </w:pPr>
          </w:p>
        </w:tc>
        <w:tc>
          <w:tcPr>
            <w:tcW w:w="1887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061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157BEF">
        <w:tc>
          <w:tcPr>
            <w:tcW w:w="1893" w:type="dxa"/>
            <w:vMerge/>
          </w:tcPr>
          <w:p w:rsidR="00D82823" w:rsidRDefault="00D82823" w:rsidP="00157BEF">
            <w:pPr>
              <w:jc w:val="center"/>
            </w:pPr>
          </w:p>
        </w:tc>
        <w:tc>
          <w:tcPr>
            <w:tcW w:w="1887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061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157BEF">
        <w:tc>
          <w:tcPr>
            <w:tcW w:w="1893" w:type="dxa"/>
            <w:vMerge/>
          </w:tcPr>
          <w:p w:rsidR="00D82823" w:rsidRDefault="00D82823" w:rsidP="00157BEF">
            <w:pPr>
              <w:jc w:val="center"/>
            </w:pPr>
          </w:p>
        </w:tc>
        <w:tc>
          <w:tcPr>
            <w:tcW w:w="1887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061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157BEF">
        <w:tc>
          <w:tcPr>
            <w:tcW w:w="1893" w:type="dxa"/>
            <w:vMerge w:val="restart"/>
          </w:tcPr>
          <w:p w:rsidR="00D82823" w:rsidRDefault="00D82823" w:rsidP="00157BEF">
            <w:pPr>
              <w:jc w:val="center"/>
            </w:pPr>
            <w:r>
              <w:t>День</w:t>
            </w:r>
          </w:p>
        </w:tc>
        <w:tc>
          <w:tcPr>
            <w:tcW w:w="1887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061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157BEF">
        <w:tc>
          <w:tcPr>
            <w:tcW w:w="1893" w:type="dxa"/>
            <w:vMerge/>
          </w:tcPr>
          <w:p w:rsidR="00D82823" w:rsidRDefault="00D82823" w:rsidP="00157BEF">
            <w:pPr>
              <w:jc w:val="center"/>
            </w:pPr>
          </w:p>
        </w:tc>
        <w:tc>
          <w:tcPr>
            <w:tcW w:w="1887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061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157BEF">
        <w:tc>
          <w:tcPr>
            <w:tcW w:w="1893" w:type="dxa"/>
            <w:vMerge/>
          </w:tcPr>
          <w:p w:rsidR="00D82823" w:rsidRDefault="00D82823" w:rsidP="00157BEF">
            <w:pPr>
              <w:jc w:val="center"/>
            </w:pPr>
          </w:p>
        </w:tc>
        <w:tc>
          <w:tcPr>
            <w:tcW w:w="1887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061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157BEF">
        <w:tc>
          <w:tcPr>
            <w:tcW w:w="1893" w:type="dxa"/>
            <w:vMerge/>
          </w:tcPr>
          <w:p w:rsidR="00D82823" w:rsidRDefault="00D82823" w:rsidP="00157BEF">
            <w:pPr>
              <w:jc w:val="center"/>
            </w:pPr>
          </w:p>
        </w:tc>
        <w:tc>
          <w:tcPr>
            <w:tcW w:w="1887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061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157BEF">
        <w:tc>
          <w:tcPr>
            <w:tcW w:w="1893" w:type="dxa"/>
            <w:vMerge w:val="restart"/>
          </w:tcPr>
          <w:p w:rsidR="00D82823" w:rsidRDefault="00D82823" w:rsidP="00157BEF">
            <w:pPr>
              <w:jc w:val="center"/>
            </w:pPr>
            <w:r>
              <w:t>Вечер</w:t>
            </w:r>
          </w:p>
        </w:tc>
        <w:tc>
          <w:tcPr>
            <w:tcW w:w="1887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061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157BEF">
        <w:tc>
          <w:tcPr>
            <w:tcW w:w="1893" w:type="dxa"/>
            <w:vMerge/>
          </w:tcPr>
          <w:p w:rsidR="00D82823" w:rsidRDefault="00D82823" w:rsidP="00157BEF">
            <w:pPr>
              <w:jc w:val="center"/>
            </w:pPr>
          </w:p>
        </w:tc>
        <w:tc>
          <w:tcPr>
            <w:tcW w:w="1887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061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157BEF">
        <w:tc>
          <w:tcPr>
            <w:tcW w:w="1893" w:type="dxa"/>
            <w:vMerge/>
          </w:tcPr>
          <w:p w:rsidR="00D82823" w:rsidRDefault="00D82823" w:rsidP="00157BEF">
            <w:pPr>
              <w:jc w:val="center"/>
            </w:pPr>
          </w:p>
        </w:tc>
        <w:tc>
          <w:tcPr>
            <w:tcW w:w="1887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061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157BEF">
        <w:tc>
          <w:tcPr>
            <w:tcW w:w="1893" w:type="dxa"/>
            <w:vMerge/>
          </w:tcPr>
          <w:p w:rsidR="00D82823" w:rsidRDefault="00D82823" w:rsidP="00157BEF">
            <w:pPr>
              <w:jc w:val="center"/>
            </w:pPr>
          </w:p>
        </w:tc>
        <w:tc>
          <w:tcPr>
            <w:tcW w:w="1887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061" w:type="dxa"/>
          </w:tcPr>
          <w:p w:rsidR="00D82823" w:rsidRDefault="00D82823" w:rsidP="00157BEF">
            <w:pPr>
              <w:jc w:val="center"/>
            </w:pPr>
          </w:p>
        </w:tc>
      </w:tr>
    </w:tbl>
    <w:p w:rsidR="005E7DDA" w:rsidRDefault="005E7DDA" w:rsidP="005E7DDA">
      <w:pPr>
        <w:jc w:val="center"/>
      </w:pP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b/>
          <w:bCs/>
          <w:color w:val="000000"/>
          <w:sz w:val="23"/>
          <w:szCs w:val="23"/>
          <w:lang w:eastAsia="ru-RU"/>
        </w:rPr>
        <w:t>ФОРМЫ ПОДВЕДЕНИЯ ИТОГОВ ДНЯ</w:t>
      </w:r>
    </w:p>
    <w:p w:rsidR="00BD0870" w:rsidRPr="00BD0870" w:rsidRDefault="00BD0870" w:rsidP="00157BE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i/>
          <w:iCs/>
          <w:color w:val="000000"/>
          <w:spacing w:val="-10"/>
          <w:sz w:val="20"/>
          <w:szCs w:val="20"/>
          <w:lang w:eastAsia="ru-RU"/>
        </w:rPr>
        <w:t>Ищи истину вместе с ребёнком</w:t>
      </w:r>
      <w:r w:rsidR="00157BEF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>!</w:t>
      </w: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b/>
          <w:bCs/>
          <w:color w:val="000000"/>
          <w:spacing w:val="-10"/>
          <w:sz w:val="20"/>
          <w:szCs w:val="20"/>
          <w:lang w:eastAsia="ru-RU"/>
        </w:rPr>
        <w:t xml:space="preserve">«Свечка». 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t>Всем по очереди предлагается поделиться впечатлениями о про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softHyphen/>
        <w:t>шедшем дне в форме ответов на три вопроса:</w:t>
      </w:r>
    </w:p>
    <w:p w:rsidR="00BD0870" w:rsidRPr="00BD0870" w:rsidRDefault="00157BEF" w:rsidP="00157BEF">
      <w:pPr>
        <w:numPr>
          <w:ilvl w:val="0"/>
          <w:numId w:val="13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 «Что сегодня было </w:t>
      </w:r>
      <w:r w:rsidR="00BD0870" w:rsidRPr="00BD0870">
        <w:rPr>
          <w:rFonts w:eastAsia="Times New Roman"/>
          <w:color w:val="000000"/>
          <w:sz w:val="20"/>
          <w:szCs w:val="20"/>
          <w:lang w:eastAsia="ru-RU"/>
        </w:rPr>
        <w:t>хорошего?»</w:t>
      </w:r>
    </w:p>
    <w:p w:rsidR="00BD0870" w:rsidRPr="00BD0870" w:rsidRDefault="00157BEF" w:rsidP="00157BEF">
      <w:pPr>
        <w:numPr>
          <w:ilvl w:val="0"/>
          <w:numId w:val="13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 «Что сегодня было </w:t>
      </w:r>
      <w:r w:rsidR="00BD0870" w:rsidRPr="00BD0870">
        <w:rPr>
          <w:rFonts w:eastAsia="Times New Roman"/>
          <w:color w:val="000000"/>
          <w:sz w:val="20"/>
          <w:szCs w:val="20"/>
          <w:lang w:eastAsia="ru-RU"/>
        </w:rPr>
        <w:t>плохого?»</w:t>
      </w:r>
    </w:p>
    <w:p w:rsidR="00BD0870" w:rsidRPr="00BD0870" w:rsidRDefault="00BD0870" w:rsidP="00157BEF">
      <w:pPr>
        <w:numPr>
          <w:ilvl w:val="0"/>
          <w:numId w:val="13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 xml:space="preserve"> «Что нужно сделать, чтобы завтра было лучше?»</w:t>
      </w: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 xml:space="preserve">Можно заготовить карточки со знаками </w:t>
      </w:r>
      <w:r w:rsidR="00157BEF">
        <w:rPr>
          <w:rFonts w:eastAsia="Times New Roman"/>
          <w:color w:val="000000"/>
          <w:sz w:val="20"/>
          <w:szCs w:val="20"/>
          <w:lang w:eastAsia="ru-RU"/>
        </w:rPr>
        <w:t>«-»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t>,</w:t>
      </w:r>
      <w:r w:rsidR="00157BEF">
        <w:rPr>
          <w:rFonts w:eastAsia="Times New Roman"/>
          <w:color w:val="000000"/>
          <w:sz w:val="20"/>
          <w:szCs w:val="20"/>
          <w:lang w:eastAsia="ru-RU"/>
        </w:rPr>
        <w:t xml:space="preserve"> «+», «=»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t xml:space="preserve"> ,</w:t>
      </w:r>
      <w:r w:rsidR="00157BEF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BD0870">
        <w:rPr>
          <w:rFonts w:eastAsia="Times New Roman"/>
          <w:color w:val="000000"/>
          <w:sz w:val="20"/>
          <w:szCs w:val="20"/>
        </w:rPr>
        <w:t xml:space="preserve"> 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t>которые будут симво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softHyphen/>
        <w:t>лизировать эти вопросы, чтобы участники наиболее чётко и кратко форму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softHyphen/>
        <w:t>лировали свои мысли.</w:t>
      </w: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b/>
          <w:bCs/>
          <w:color w:val="000000"/>
          <w:spacing w:val="-10"/>
          <w:sz w:val="20"/>
          <w:szCs w:val="20"/>
          <w:lang w:eastAsia="ru-RU"/>
        </w:rPr>
        <w:t xml:space="preserve">«Звёзды откровения». 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t>Карточки в форме звёздочек, на обратной сторо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softHyphen/>
        <w:t>не которых написаны вопросы, либо незаконченные фразы раскладываются вокруг зажженной свечи, что располагает участников к откровенной беседе. Желающий начинает: выбирает звезду, вслух зачитывает вопрос и отвечает на него,</w:t>
      </w:r>
      <w:r w:rsidR="00157BEF">
        <w:rPr>
          <w:rFonts w:eastAsia="Times New Roman"/>
          <w:color w:val="000000"/>
          <w:sz w:val="20"/>
          <w:szCs w:val="20"/>
          <w:lang w:eastAsia="ru-RU"/>
        </w:rPr>
        <w:t xml:space="preserve"> остальные затем так же при желании 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t>могу</w:t>
      </w:r>
      <w:r w:rsidR="00157BEF">
        <w:rPr>
          <w:rFonts w:eastAsia="Times New Roman"/>
          <w:color w:val="000000"/>
          <w:sz w:val="20"/>
          <w:szCs w:val="20"/>
          <w:lang w:eastAsia="ru-RU"/>
        </w:rPr>
        <w:t xml:space="preserve">т 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t>высказать</w:t>
      </w:r>
      <w:r w:rsidR="00157BEF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t>своё</w:t>
      </w:r>
      <w:r w:rsidR="00157BEF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t>мне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softHyphen/>
        <w:t>ние,</w:t>
      </w:r>
      <w:r w:rsidR="00157BEF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t>либо ответить на вопрос.</w:t>
      </w:r>
      <w:r w:rsidR="00157BEF">
        <w:rPr>
          <w:rFonts w:eastAsia="Times New Roman"/>
          <w:color w:val="000000"/>
          <w:sz w:val="20"/>
          <w:szCs w:val="20"/>
          <w:lang w:eastAsia="ru-RU"/>
        </w:rPr>
        <w:t xml:space="preserve"> После обсуждения человек, 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t>кот</w:t>
      </w:r>
      <w:r w:rsidR="00157BEF">
        <w:rPr>
          <w:rFonts w:eastAsia="Times New Roman"/>
          <w:color w:val="000000"/>
          <w:sz w:val="20"/>
          <w:szCs w:val="20"/>
          <w:lang w:eastAsia="ru-RU"/>
        </w:rPr>
        <w:t xml:space="preserve">орый 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t>зачиты</w:t>
      </w:r>
      <w:r w:rsidR="00B100AD">
        <w:rPr>
          <w:rFonts w:eastAsia="Times New Roman"/>
          <w:color w:val="000000"/>
          <w:sz w:val="20"/>
          <w:szCs w:val="20"/>
          <w:lang w:eastAsia="ru-RU"/>
        </w:rPr>
        <w:t>вает вопрос, выбирает с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t>ледующую звезду и называет имя человека, которо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softHyphen/>
        <w:t>му она предназначена.</w:t>
      </w: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>Примеры фраз:</w:t>
      </w:r>
    </w:p>
    <w:p w:rsidR="00BD0870" w:rsidRPr="00BD0870" w:rsidRDefault="00BD0870" w:rsidP="00B100AD">
      <w:pPr>
        <w:numPr>
          <w:ilvl w:val="0"/>
          <w:numId w:val="14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 xml:space="preserve"> «Самый счастливый момент моей жизни, это...»</w:t>
      </w:r>
    </w:p>
    <w:p w:rsidR="00BD0870" w:rsidRPr="00BD0870" w:rsidRDefault="00BD0870" w:rsidP="00B100AD">
      <w:pPr>
        <w:numPr>
          <w:ilvl w:val="0"/>
          <w:numId w:val="14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 xml:space="preserve"> «Я не люблю, когда...»</w:t>
      </w:r>
    </w:p>
    <w:p w:rsidR="00BD0870" w:rsidRPr="00BD0870" w:rsidRDefault="00BD0870" w:rsidP="00B100AD">
      <w:pPr>
        <w:numPr>
          <w:ilvl w:val="0"/>
          <w:numId w:val="14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 xml:space="preserve"> «Больше всего я боюсь...»</w:t>
      </w:r>
    </w:p>
    <w:p w:rsidR="00BD0870" w:rsidRPr="00BD0870" w:rsidRDefault="00BD0870" w:rsidP="00B100AD">
      <w:pPr>
        <w:numPr>
          <w:ilvl w:val="0"/>
          <w:numId w:val="14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 xml:space="preserve"> «У меня много друзей...»</w:t>
      </w:r>
    </w:p>
    <w:p w:rsidR="00BD0870" w:rsidRDefault="00BD0870" w:rsidP="005E7DDA">
      <w:pPr>
        <w:jc w:val="center"/>
      </w:pPr>
    </w:p>
    <w:p w:rsidR="005E7DDA" w:rsidRDefault="005E7DDA" w:rsidP="005E7DDA">
      <w:pPr>
        <w:jc w:val="center"/>
      </w:pPr>
    </w:p>
    <w:p w:rsidR="00B100AD" w:rsidRDefault="00B100AD" w:rsidP="005E7DDA">
      <w:pPr>
        <w:jc w:val="center"/>
      </w:pPr>
    </w:p>
    <w:p w:rsidR="00B100AD" w:rsidRDefault="00B100AD" w:rsidP="005E7DDA">
      <w:pPr>
        <w:jc w:val="center"/>
      </w:pPr>
    </w:p>
    <w:p w:rsidR="00B100AD" w:rsidRDefault="00B100AD" w:rsidP="005E7DDA">
      <w:pPr>
        <w:jc w:val="center"/>
      </w:pPr>
    </w:p>
    <w:p w:rsidR="00B100AD" w:rsidRDefault="00B100AD" w:rsidP="005E7DDA">
      <w:pPr>
        <w:jc w:val="center"/>
      </w:pPr>
    </w:p>
    <w:p w:rsidR="00B100AD" w:rsidRDefault="00B100AD" w:rsidP="005E7DDA">
      <w:pPr>
        <w:jc w:val="center"/>
      </w:pPr>
    </w:p>
    <w:p w:rsidR="00D82823" w:rsidRDefault="00D82823" w:rsidP="008337FF">
      <w:r>
        <w:lastRenderedPageBreak/>
        <w:t>ПЛАН РАБОТЫ ОТРЯДА</w:t>
      </w:r>
    </w:p>
    <w:tbl>
      <w:tblPr>
        <w:tblStyle w:val="a3"/>
        <w:tblW w:w="0" w:type="auto"/>
        <w:tblLook w:val="04A0"/>
      </w:tblPr>
      <w:tblGrid>
        <w:gridCol w:w="1893"/>
        <w:gridCol w:w="1887"/>
        <w:gridCol w:w="1865"/>
        <w:gridCol w:w="1865"/>
        <w:gridCol w:w="2061"/>
      </w:tblGrid>
      <w:tr w:rsidR="00D82823" w:rsidTr="00157BEF">
        <w:tc>
          <w:tcPr>
            <w:tcW w:w="1893" w:type="dxa"/>
          </w:tcPr>
          <w:p w:rsidR="00D82823" w:rsidRDefault="00D82823" w:rsidP="00157BEF">
            <w:pPr>
              <w:jc w:val="center"/>
            </w:pPr>
            <w:r>
              <w:t>Сегодня</w:t>
            </w:r>
          </w:p>
        </w:tc>
        <w:tc>
          <w:tcPr>
            <w:tcW w:w="1887" w:type="dxa"/>
          </w:tcPr>
          <w:p w:rsidR="00D82823" w:rsidRDefault="00D82823" w:rsidP="00157BEF">
            <w:pPr>
              <w:jc w:val="center"/>
            </w:pPr>
            <w:r>
              <w:t>Время</w:t>
            </w:r>
          </w:p>
        </w:tc>
        <w:tc>
          <w:tcPr>
            <w:tcW w:w="1865" w:type="dxa"/>
          </w:tcPr>
          <w:p w:rsidR="00D82823" w:rsidRDefault="00EE46BE" w:rsidP="00157BEF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30" type="#_x0000_t183" style="position:absolute;left:0;text-align:left;margin-left:25.8pt;margin-top:4.5pt;width:28.5pt;height:22.5pt;z-index:251660288;mso-position-horizontal-relative:text;mso-position-vertical-relative:text"/>
              </w:pict>
            </w:r>
          </w:p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EE46BE" w:rsidP="00157BEF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31" type="#_x0000_t106" style="position:absolute;left:0;text-align:left;margin-left:20.85pt;margin-top:4.5pt;width:44.25pt;height:16.9pt;z-index:251661312;mso-position-horizontal-relative:text;mso-position-vertical-relative:text">
                  <v:textbox>
                    <w:txbxContent>
                      <w:p w:rsidR="008337FF" w:rsidRDefault="008337FF" w:rsidP="00D82823"/>
                    </w:txbxContent>
                  </v:textbox>
                </v:shape>
              </w:pict>
            </w:r>
          </w:p>
        </w:tc>
        <w:tc>
          <w:tcPr>
            <w:tcW w:w="2061" w:type="dxa"/>
          </w:tcPr>
          <w:p w:rsidR="00D82823" w:rsidRDefault="00D82823" w:rsidP="00157BEF">
            <w:pPr>
              <w:jc w:val="center"/>
            </w:pPr>
            <w:r>
              <w:t>Ответственный</w:t>
            </w:r>
          </w:p>
        </w:tc>
      </w:tr>
      <w:tr w:rsidR="00D82823" w:rsidTr="00157BEF">
        <w:tc>
          <w:tcPr>
            <w:tcW w:w="1893" w:type="dxa"/>
            <w:vMerge w:val="restart"/>
          </w:tcPr>
          <w:p w:rsidR="00D82823" w:rsidRDefault="00D82823" w:rsidP="00157BEF">
            <w:pPr>
              <w:jc w:val="center"/>
            </w:pPr>
            <w:r>
              <w:t>Утро</w:t>
            </w:r>
          </w:p>
        </w:tc>
        <w:tc>
          <w:tcPr>
            <w:tcW w:w="1887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061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157BEF">
        <w:tc>
          <w:tcPr>
            <w:tcW w:w="1893" w:type="dxa"/>
            <w:vMerge/>
          </w:tcPr>
          <w:p w:rsidR="00D82823" w:rsidRDefault="00D82823" w:rsidP="00157BEF">
            <w:pPr>
              <w:jc w:val="center"/>
            </w:pPr>
          </w:p>
        </w:tc>
        <w:tc>
          <w:tcPr>
            <w:tcW w:w="1887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061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157BEF">
        <w:tc>
          <w:tcPr>
            <w:tcW w:w="1893" w:type="dxa"/>
            <w:vMerge/>
          </w:tcPr>
          <w:p w:rsidR="00D82823" w:rsidRDefault="00D82823" w:rsidP="00157BEF">
            <w:pPr>
              <w:jc w:val="center"/>
            </w:pPr>
          </w:p>
        </w:tc>
        <w:tc>
          <w:tcPr>
            <w:tcW w:w="1887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061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157BEF">
        <w:tc>
          <w:tcPr>
            <w:tcW w:w="1893" w:type="dxa"/>
            <w:vMerge/>
          </w:tcPr>
          <w:p w:rsidR="00D82823" w:rsidRDefault="00D82823" w:rsidP="00157BEF">
            <w:pPr>
              <w:jc w:val="center"/>
            </w:pPr>
          </w:p>
        </w:tc>
        <w:tc>
          <w:tcPr>
            <w:tcW w:w="1887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061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157BEF">
        <w:tc>
          <w:tcPr>
            <w:tcW w:w="1893" w:type="dxa"/>
            <w:vMerge w:val="restart"/>
          </w:tcPr>
          <w:p w:rsidR="00D82823" w:rsidRDefault="00D82823" w:rsidP="00157BEF">
            <w:pPr>
              <w:jc w:val="center"/>
            </w:pPr>
            <w:r>
              <w:t>День</w:t>
            </w:r>
          </w:p>
        </w:tc>
        <w:tc>
          <w:tcPr>
            <w:tcW w:w="1887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061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157BEF">
        <w:tc>
          <w:tcPr>
            <w:tcW w:w="1893" w:type="dxa"/>
            <w:vMerge/>
          </w:tcPr>
          <w:p w:rsidR="00D82823" w:rsidRDefault="00D82823" w:rsidP="00157BEF">
            <w:pPr>
              <w:jc w:val="center"/>
            </w:pPr>
          </w:p>
        </w:tc>
        <w:tc>
          <w:tcPr>
            <w:tcW w:w="1887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061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157BEF">
        <w:tc>
          <w:tcPr>
            <w:tcW w:w="1893" w:type="dxa"/>
            <w:vMerge/>
          </w:tcPr>
          <w:p w:rsidR="00D82823" w:rsidRDefault="00D82823" w:rsidP="00157BEF">
            <w:pPr>
              <w:jc w:val="center"/>
            </w:pPr>
          </w:p>
        </w:tc>
        <w:tc>
          <w:tcPr>
            <w:tcW w:w="1887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061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157BEF">
        <w:tc>
          <w:tcPr>
            <w:tcW w:w="1893" w:type="dxa"/>
            <w:vMerge/>
          </w:tcPr>
          <w:p w:rsidR="00D82823" w:rsidRDefault="00D82823" w:rsidP="00157BEF">
            <w:pPr>
              <w:jc w:val="center"/>
            </w:pPr>
          </w:p>
        </w:tc>
        <w:tc>
          <w:tcPr>
            <w:tcW w:w="1887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061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157BEF">
        <w:tc>
          <w:tcPr>
            <w:tcW w:w="1893" w:type="dxa"/>
            <w:vMerge w:val="restart"/>
          </w:tcPr>
          <w:p w:rsidR="00D82823" w:rsidRDefault="00D82823" w:rsidP="00157BEF">
            <w:pPr>
              <w:jc w:val="center"/>
            </w:pPr>
            <w:r>
              <w:t>Вечер</w:t>
            </w:r>
          </w:p>
        </w:tc>
        <w:tc>
          <w:tcPr>
            <w:tcW w:w="1887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061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157BEF">
        <w:tc>
          <w:tcPr>
            <w:tcW w:w="1893" w:type="dxa"/>
            <w:vMerge/>
          </w:tcPr>
          <w:p w:rsidR="00D82823" w:rsidRDefault="00D82823" w:rsidP="00157BEF">
            <w:pPr>
              <w:jc w:val="center"/>
            </w:pPr>
          </w:p>
        </w:tc>
        <w:tc>
          <w:tcPr>
            <w:tcW w:w="1887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061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157BEF">
        <w:tc>
          <w:tcPr>
            <w:tcW w:w="1893" w:type="dxa"/>
            <w:vMerge/>
          </w:tcPr>
          <w:p w:rsidR="00D82823" w:rsidRDefault="00D82823" w:rsidP="00157BEF">
            <w:pPr>
              <w:jc w:val="center"/>
            </w:pPr>
          </w:p>
        </w:tc>
        <w:tc>
          <w:tcPr>
            <w:tcW w:w="1887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061" w:type="dxa"/>
          </w:tcPr>
          <w:p w:rsidR="00D82823" w:rsidRDefault="00D82823" w:rsidP="00157BEF">
            <w:pPr>
              <w:jc w:val="center"/>
            </w:pPr>
          </w:p>
        </w:tc>
      </w:tr>
      <w:tr w:rsidR="00D82823" w:rsidTr="00157BEF">
        <w:tc>
          <w:tcPr>
            <w:tcW w:w="1893" w:type="dxa"/>
            <w:vMerge/>
          </w:tcPr>
          <w:p w:rsidR="00D82823" w:rsidRDefault="00D82823" w:rsidP="00157BEF">
            <w:pPr>
              <w:jc w:val="center"/>
            </w:pPr>
          </w:p>
        </w:tc>
        <w:tc>
          <w:tcPr>
            <w:tcW w:w="1887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1865" w:type="dxa"/>
          </w:tcPr>
          <w:p w:rsidR="00D82823" w:rsidRDefault="00D82823" w:rsidP="00157BEF">
            <w:pPr>
              <w:jc w:val="center"/>
            </w:pPr>
          </w:p>
        </w:tc>
        <w:tc>
          <w:tcPr>
            <w:tcW w:w="2061" w:type="dxa"/>
          </w:tcPr>
          <w:p w:rsidR="00D82823" w:rsidRDefault="00D82823" w:rsidP="00157BEF">
            <w:pPr>
              <w:jc w:val="center"/>
            </w:pPr>
          </w:p>
        </w:tc>
      </w:tr>
    </w:tbl>
    <w:p w:rsidR="005E7DDA" w:rsidRDefault="005E7DDA" w:rsidP="005E7DDA">
      <w:pPr>
        <w:jc w:val="center"/>
      </w:pP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b/>
          <w:bCs/>
          <w:color w:val="000000"/>
          <w:sz w:val="23"/>
          <w:szCs w:val="23"/>
          <w:lang w:eastAsia="ru-RU"/>
        </w:rPr>
        <w:t>ЧТО НУЖНО ЗНАТЬ ОБ ОТРЯДНОМ УГОЛКЕ?</w:t>
      </w:r>
    </w:p>
    <w:p w:rsidR="00B100AD" w:rsidRDefault="00B100AD" w:rsidP="00BD0870">
      <w:pPr>
        <w:spacing w:after="0" w:line="240" w:lineRule="auto"/>
        <w:rPr>
          <w:rFonts w:eastAsia="Times New Roman"/>
          <w:i/>
          <w:iCs/>
          <w:color w:val="000000"/>
          <w:spacing w:val="-10"/>
          <w:sz w:val="20"/>
          <w:szCs w:val="20"/>
          <w:lang w:eastAsia="ru-RU"/>
        </w:rPr>
      </w:pPr>
    </w:p>
    <w:p w:rsidR="00BD0870" w:rsidRDefault="00BD0870" w:rsidP="00BD0870">
      <w:pPr>
        <w:spacing w:after="0" w:line="240" w:lineRule="auto"/>
        <w:rPr>
          <w:rFonts w:eastAsia="Times New Roman"/>
          <w:i/>
          <w:iCs/>
          <w:color w:val="000000"/>
          <w:spacing w:val="-10"/>
          <w:sz w:val="20"/>
          <w:szCs w:val="20"/>
          <w:lang w:eastAsia="ru-RU"/>
        </w:rPr>
      </w:pPr>
      <w:r w:rsidRPr="00BD0870">
        <w:rPr>
          <w:rFonts w:eastAsia="Times New Roman"/>
          <w:i/>
          <w:iCs/>
          <w:color w:val="000000"/>
          <w:spacing w:val="-10"/>
          <w:sz w:val="20"/>
          <w:szCs w:val="20"/>
          <w:lang w:eastAsia="ru-RU"/>
        </w:rPr>
        <w:t>Твори вместе с отрядом</w:t>
      </w:r>
      <w:r w:rsidRPr="00BD0870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 xml:space="preserve"> — </w:t>
      </w:r>
      <w:r w:rsidRPr="00BD0870">
        <w:rPr>
          <w:rFonts w:eastAsia="Times New Roman"/>
          <w:i/>
          <w:iCs/>
          <w:color w:val="000000"/>
          <w:spacing w:val="-10"/>
          <w:sz w:val="20"/>
          <w:szCs w:val="20"/>
          <w:lang w:eastAsia="ru-RU"/>
        </w:rPr>
        <w:t>это здорово и интересно</w:t>
      </w:r>
      <w:r w:rsidRPr="00BD0870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 xml:space="preserve">, </w:t>
      </w:r>
      <w:r w:rsidRPr="00BD0870">
        <w:rPr>
          <w:rFonts w:eastAsia="Times New Roman"/>
          <w:i/>
          <w:iCs/>
          <w:color w:val="000000"/>
          <w:spacing w:val="-10"/>
          <w:sz w:val="20"/>
          <w:szCs w:val="20"/>
          <w:lang w:eastAsia="ru-RU"/>
        </w:rPr>
        <w:t>а главное при</w:t>
      </w:r>
      <w:r w:rsidRPr="00BD0870">
        <w:rPr>
          <w:rFonts w:eastAsia="Times New Roman"/>
          <w:i/>
          <w:iCs/>
          <w:color w:val="000000"/>
          <w:spacing w:val="-10"/>
          <w:sz w:val="20"/>
          <w:szCs w:val="20"/>
          <w:lang w:eastAsia="ru-RU"/>
        </w:rPr>
        <w:softHyphen/>
        <w:t>носит хорошие плоды. Всё новое</w:t>
      </w:r>
      <w:r w:rsidRPr="00BD0870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 xml:space="preserve"> — </w:t>
      </w:r>
      <w:r w:rsidRPr="00BD0870">
        <w:rPr>
          <w:rFonts w:eastAsia="Times New Roman"/>
          <w:i/>
          <w:iCs/>
          <w:color w:val="000000"/>
          <w:spacing w:val="-10"/>
          <w:sz w:val="20"/>
          <w:szCs w:val="20"/>
          <w:lang w:eastAsia="ru-RU"/>
        </w:rPr>
        <w:t>хорошо забытое старое.</w:t>
      </w:r>
    </w:p>
    <w:p w:rsidR="00B100AD" w:rsidRPr="00BD0870" w:rsidRDefault="00B100AD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 xml:space="preserve">Отрядный уголок нужен, прежде всего, </w:t>
      </w:r>
      <w:r w:rsidR="00B100AD">
        <w:rPr>
          <w:rFonts w:eastAsia="Times New Roman"/>
          <w:color w:val="000000"/>
          <w:sz w:val="20"/>
          <w:szCs w:val="20"/>
          <w:lang w:eastAsia="ru-RU"/>
        </w:rPr>
        <w:t>для отражения жизни отряда. Уго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t>лок будет вашим помощником в течение всей смены. Оформляется в орган</w:t>
      </w:r>
      <w:r w:rsidR="00B100AD">
        <w:rPr>
          <w:rFonts w:eastAsia="Times New Roman"/>
          <w:color w:val="000000"/>
          <w:sz w:val="20"/>
          <w:szCs w:val="20"/>
          <w:lang w:eastAsia="ru-RU"/>
        </w:rPr>
        <w:t>и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t>за</w:t>
      </w:r>
      <w:r w:rsidR="00B100AD">
        <w:rPr>
          <w:rFonts w:eastAsia="Times New Roman"/>
          <w:color w:val="000000"/>
          <w:sz w:val="20"/>
          <w:szCs w:val="20"/>
          <w:lang w:eastAsia="ru-RU"/>
        </w:rPr>
        <w:t>ц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t>и</w:t>
      </w:r>
      <w:r w:rsidR="00B100AD">
        <w:rPr>
          <w:rFonts w:eastAsia="Times New Roman"/>
          <w:color w:val="000000"/>
          <w:sz w:val="20"/>
          <w:szCs w:val="20"/>
          <w:lang w:eastAsia="ru-RU"/>
        </w:rPr>
        <w:t>онный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t xml:space="preserve"> период— первые три дня. В нём должна отразиться идея смены, название</w:t>
      </w:r>
      <w:r w:rsidR="00B100AD">
        <w:rPr>
          <w:rFonts w:eastAsia="Times New Roman"/>
          <w:color w:val="000000"/>
          <w:sz w:val="20"/>
          <w:szCs w:val="20"/>
          <w:lang w:eastAsia="ru-RU"/>
        </w:rPr>
        <w:t xml:space="preserve"> и 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t>стиль отряда.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tab/>
      </w:r>
    </w:p>
    <w:p w:rsidR="00B100AD" w:rsidRDefault="00BD0870" w:rsidP="00BD087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>Место для отрядного уголка нужно выбирать так, чтобы его было хорошо видно и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tab/>
      </w:r>
      <w:r w:rsidR="00B100AD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t>к</w:t>
      </w:r>
      <w:r w:rsidR="00B100AD">
        <w:rPr>
          <w:rFonts w:eastAsia="Times New Roman"/>
          <w:color w:val="000000"/>
          <w:sz w:val="20"/>
          <w:szCs w:val="20"/>
          <w:lang w:eastAsia="ru-RU"/>
        </w:rPr>
        <w:t xml:space="preserve"> нему можно было 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t>лег</w:t>
      </w:r>
      <w:r w:rsidR="00B100AD">
        <w:rPr>
          <w:rFonts w:eastAsia="Times New Roman"/>
          <w:color w:val="000000"/>
          <w:sz w:val="20"/>
          <w:szCs w:val="20"/>
          <w:lang w:eastAsia="ru-RU"/>
        </w:rPr>
        <w:t xml:space="preserve">ко 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t>подойти.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tab/>
      </w: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>Отрядный уголок должен содержать: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tab/>
      </w:r>
    </w:p>
    <w:p w:rsidR="00B100AD" w:rsidRDefault="00BD0870" w:rsidP="00B100AD">
      <w:pPr>
        <w:numPr>
          <w:ilvl w:val="0"/>
          <w:numId w:val="15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B100AD">
        <w:rPr>
          <w:rFonts w:eastAsia="Times New Roman"/>
          <w:color w:val="000000"/>
          <w:sz w:val="20"/>
          <w:szCs w:val="20"/>
          <w:lang w:eastAsia="ru-RU"/>
        </w:rPr>
        <w:t>Название отр</w:t>
      </w:r>
      <w:r w:rsidR="00B100AD" w:rsidRPr="00B100AD">
        <w:rPr>
          <w:rFonts w:eastAsia="Times New Roman"/>
          <w:color w:val="000000"/>
          <w:sz w:val="20"/>
          <w:szCs w:val="20"/>
          <w:lang w:eastAsia="ru-RU"/>
        </w:rPr>
        <w:t>яда должно быть большим, чтобы ср</w:t>
      </w:r>
      <w:r w:rsidRPr="00B100AD">
        <w:rPr>
          <w:rFonts w:eastAsia="Times New Roman"/>
          <w:color w:val="000000"/>
          <w:sz w:val="20"/>
          <w:szCs w:val="20"/>
          <w:lang w:eastAsia="ru-RU"/>
        </w:rPr>
        <w:t>азу</w:t>
      </w:r>
      <w:r w:rsidR="00B100AD" w:rsidRPr="00B100AD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B100AD">
        <w:rPr>
          <w:rFonts w:eastAsia="Times New Roman"/>
          <w:color w:val="000000"/>
          <w:sz w:val="20"/>
          <w:szCs w:val="20"/>
          <w:lang w:eastAsia="ru-RU"/>
        </w:rPr>
        <w:t>бросался в глаза.</w:t>
      </w:r>
      <w:r w:rsidRPr="00B100AD">
        <w:rPr>
          <w:rFonts w:eastAsia="Times New Roman"/>
          <w:color w:val="000000"/>
          <w:sz w:val="20"/>
          <w:szCs w:val="20"/>
          <w:lang w:eastAsia="ru-RU"/>
        </w:rPr>
        <w:tab/>
      </w:r>
    </w:p>
    <w:p w:rsidR="00BD0870" w:rsidRPr="00B100AD" w:rsidRDefault="00BD0870" w:rsidP="00B100AD">
      <w:pPr>
        <w:numPr>
          <w:ilvl w:val="0"/>
          <w:numId w:val="15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B100AD">
        <w:rPr>
          <w:rFonts w:eastAsia="Times New Roman"/>
          <w:color w:val="000000"/>
          <w:sz w:val="20"/>
          <w:szCs w:val="20"/>
          <w:lang w:eastAsia="ru-RU"/>
        </w:rPr>
        <w:t>Девиз отряда (можно организовать «мозговой штурм»).</w:t>
      </w:r>
    </w:p>
    <w:p w:rsidR="00BD0870" w:rsidRPr="00BD0870" w:rsidRDefault="00BD0870" w:rsidP="00B100AD">
      <w:pPr>
        <w:numPr>
          <w:ilvl w:val="0"/>
          <w:numId w:val="15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B100AD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t>Отрядная песня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tab/>
      </w:r>
      <w:r w:rsidR="00B100AD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B100AD" w:rsidRPr="00BD0870">
        <w:rPr>
          <w:rFonts w:eastAsia="Times New Roman"/>
          <w:color w:val="000000"/>
          <w:sz w:val="20"/>
          <w:szCs w:val="20"/>
          <w:lang w:eastAsia="ru-RU"/>
        </w:rPr>
        <w:t>выбирае</w:t>
      </w:r>
      <w:r w:rsidR="00B100AD">
        <w:rPr>
          <w:rFonts w:eastAsia="Times New Roman"/>
          <w:color w:val="000000"/>
          <w:sz w:val="20"/>
          <w:szCs w:val="20"/>
          <w:lang w:eastAsia="ru-RU"/>
        </w:rPr>
        <w:t>т</w:t>
      </w:r>
      <w:r w:rsidR="00B100AD" w:rsidRPr="00BD0870">
        <w:rPr>
          <w:rFonts w:eastAsia="Times New Roman"/>
          <w:color w:val="000000"/>
          <w:sz w:val="20"/>
          <w:szCs w:val="20"/>
          <w:lang w:eastAsia="ru-RU"/>
        </w:rPr>
        <w:t>ся</w:t>
      </w:r>
      <w:r w:rsidR="00B100AD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t>из</w:t>
      </w:r>
      <w:r w:rsidR="00B100AD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t xml:space="preserve">нескольких </w:t>
      </w:r>
      <w:r w:rsidRPr="00B100AD">
        <w:rPr>
          <w:rFonts w:eastAsia="Times New Roman"/>
          <w:color w:val="000000"/>
          <w:sz w:val="20"/>
          <w:szCs w:val="17"/>
          <w:lang w:eastAsia="ru-RU"/>
        </w:rPr>
        <w:t>разученных.</w:t>
      </w:r>
      <w:r w:rsidRPr="00BD0870">
        <w:rPr>
          <w:rFonts w:eastAsia="Times New Roman"/>
          <w:color w:val="000000"/>
          <w:sz w:val="17"/>
          <w:szCs w:val="17"/>
          <w:lang w:eastAsia="ru-RU"/>
        </w:rPr>
        <w:tab/>
      </w:r>
    </w:p>
    <w:p w:rsidR="00BD0870" w:rsidRPr="00BD0870" w:rsidRDefault="00BD0870" w:rsidP="00B100AD">
      <w:pPr>
        <w:numPr>
          <w:ilvl w:val="0"/>
          <w:numId w:val="15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 xml:space="preserve"> Списки мальчиков и девочек отрада.</w:t>
      </w:r>
    </w:p>
    <w:p w:rsidR="00BD0870" w:rsidRPr="00BD0870" w:rsidRDefault="00BD0870" w:rsidP="00B100AD">
      <w:pPr>
        <w:numPr>
          <w:ilvl w:val="0"/>
          <w:numId w:val="15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 xml:space="preserve"> Общий график чистоты (по палатам) в отраде;</w:t>
      </w:r>
    </w:p>
    <w:p w:rsidR="00BD0870" w:rsidRPr="00BD0870" w:rsidRDefault="00BD0870" w:rsidP="00B100AD">
      <w:pPr>
        <w:numPr>
          <w:ilvl w:val="0"/>
          <w:numId w:val="15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 xml:space="preserve"> Конверт или книжка для летописи отрада заполняется каж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softHyphen/>
        <w:t>дый вечер.</w:t>
      </w:r>
    </w:p>
    <w:p w:rsidR="00BD0870" w:rsidRPr="00BD0870" w:rsidRDefault="00BD0870" w:rsidP="00B100AD">
      <w:pPr>
        <w:numPr>
          <w:ilvl w:val="0"/>
          <w:numId w:val="15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 xml:space="preserve"> Конверт с песнями, где будет выделена песня дня.</w:t>
      </w:r>
    </w:p>
    <w:p w:rsidR="00BD0870" w:rsidRPr="00BD0870" w:rsidRDefault="00BD0870" w:rsidP="00B100AD">
      <w:pPr>
        <w:numPr>
          <w:ilvl w:val="0"/>
          <w:numId w:val="15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 xml:space="preserve"> Конверт для сюрпризов: «Мы поздравляем», «Сюрпризы»</w:t>
      </w:r>
      <w:r w:rsidR="00B100AD">
        <w:rPr>
          <w:rFonts w:eastAsia="Times New Roman"/>
          <w:color w:val="000000"/>
          <w:sz w:val="20"/>
          <w:szCs w:val="20"/>
          <w:lang w:eastAsia="ru-RU"/>
        </w:rPr>
        <w:t>…</w:t>
      </w:r>
    </w:p>
    <w:p w:rsidR="00BD0870" w:rsidRPr="00BD0870" w:rsidRDefault="00BD0870" w:rsidP="00B100AD">
      <w:pPr>
        <w:numPr>
          <w:ilvl w:val="0"/>
          <w:numId w:val="15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>График чередования творческих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tab/>
        <w:t>поручений — ЧТ</w:t>
      </w:r>
      <w:r w:rsidR="00B100AD">
        <w:rPr>
          <w:rFonts w:eastAsia="Times New Roman"/>
          <w:color w:val="000000"/>
          <w:sz w:val="20"/>
          <w:szCs w:val="20"/>
          <w:lang w:eastAsia="ru-RU"/>
        </w:rPr>
        <w:t>П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BD0870" w:rsidRPr="00B100AD" w:rsidRDefault="00BD0870" w:rsidP="00B100AD">
      <w:pPr>
        <w:numPr>
          <w:ilvl w:val="0"/>
          <w:numId w:val="15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100AD">
        <w:rPr>
          <w:rFonts w:eastAsia="Times New Roman"/>
          <w:color w:val="000000"/>
          <w:sz w:val="20"/>
          <w:szCs w:val="20"/>
          <w:lang w:eastAsia="ru-RU"/>
        </w:rPr>
        <w:t>Конверт «Наши награды», чтобы</w:t>
      </w:r>
      <w:r w:rsidR="00B100AD" w:rsidRPr="00B100AD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B100AD">
        <w:rPr>
          <w:rFonts w:eastAsia="Times New Roman"/>
          <w:color w:val="000000"/>
          <w:sz w:val="20"/>
          <w:szCs w:val="20"/>
          <w:lang w:eastAsia="ru-RU"/>
        </w:rPr>
        <w:t>ребята могли видеть</w:t>
      </w:r>
      <w:r w:rsidR="00B100AD" w:rsidRPr="00B100AD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B100AD">
        <w:rPr>
          <w:rFonts w:eastAsia="Times New Roman"/>
          <w:color w:val="000000"/>
          <w:sz w:val="20"/>
          <w:szCs w:val="20"/>
          <w:lang w:eastAsia="ru-RU"/>
        </w:rPr>
        <w:t>и</w:t>
      </w:r>
      <w:r w:rsidR="00B100AD" w:rsidRPr="00B100AD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B100AD">
        <w:rPr>
          <w:rFonts w:eastAsia="Times New Roman"/>
          <w:color w:val="000000"/>
          <w:sz w:val="20"/>
          <w:szCs w:val="20"/>
          <w:lang w:eastAsia="ru-RU"/>
        </w:rPr>
        <w:t>горд</w:t>
      </w:r>
      <w:r w:rsidR="00B100AD">
        <w:rPr>
          <w:rFonts w:eastAsia="Times New Roman"/>
          <w:color w:val="000000"/>
          <w:sz w:val="20"/>
          <w:szCs w:val="20"/>
          <w:lang w:eastAsia="ru-RU"/>
        </w:rPr>
        <w:t>и</w:t>
      </w:r>
      <w:r w:rsidRPr="00B100AD">
        <w:rPr>
          <w:rFonts w:eastAsia="Times New Roman"/>
          <w:color w:val="000000"/>
          <w:sz w:val="20"/>
          <w:szCs w:val="20"/>
          <w:lang w:eastAsia="ru-RU"/>
        </w:rPr>
        <w:t>ться своими достижениями.</w:t>
      </w:r>
    </w:p>
    <w:p w:rsidR="00B100AD" w:rsidRDefault="00B100AD" w:rsidP="00B100AD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B100AD" w:rsidRDefault="00B100AD" w:rsidP="00B100AD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B100AD" w:rsidRDefault="00B100AD" w:rsidP="00B100AD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B100AD" w:rsidRDefault="00B100AD" w:rsidP="00B100AD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B100AD" w:rsidRDefault="00B100AD" w:rsidP="00B100AD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B100AD" w:rsidRDefault="00B100AD" w:rsidP="00B100AD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B100AD" w:rsidRDefault="00B100AD" w:rsidP="00B100AD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B100AD" w:rsidRDefault="00B100AD" w:rsidP="00B100AD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B100AD" w:rsidRDefault="00B100AD" w:rsidP="00B100AD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B100AD" w:rsidRDefault="00B100AD" w:rsidP="00B100AD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B100AD" w:rsidRDefault="00B100AD" w:rsidP="00B100AD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B100AD" w:rsidRDefault="00B100AD" w:rsidP="00B100AD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B100AD" w:rsidRDefault="00B100AD" w:rsidP="00B100AD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B100AD" w:rsidRDefault="00B100AD" w:rsidP="00B100AD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B100AD" w:rsidRDefault="00B100AD" w:rsidP="008337FF">
      <w:r>
        <w:lastRenderedPageBreak/>
        <w:t>ПЛАН РАБОТЫ ОТРЯДА</w:t>
      </w:r>
    </w:p>
    <w:tbl>
      <w:tblPr>
        <w:tblStyle w:val="a3"/>
        <w:tblW w:w="0" w:type="auto"/>
        <w:tblLook w:val="04A0"/>
      </w:tblPr>
      <w:tblGrid>
        <w:gridCol w:w="1893"/>
        <w:gridCol w:w="1887"/>
        <w:gridCol w:w="1865"/>
        <w:gridCol w:w="1865"/>
        <w:gridCol w:w="2061"/>
      </w:tblGrid>
      <w:tr w:rsidR="00B100AD" w:rsidTr="00717644">
        <w:tc>
          <w:tcPr>
            <w:tcW w:w="1893" w:type="dxa"/>
          </w:tcPr>
          <w:p w:rsidR="00B100AD" w:rsidRDefault="00B100AD" w:rsidP="00717644">
            <w:pPr>
              <w:jc w:val="center"/>
            </w:pPr>
            <w:r>
              <w:t>Сегодня</w:t>
            </w: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  <w:r>
              <w:t>Время</w:t>
            </w:r>
          </w:p>
        </w:tc>
        <w:tc>
          <w:tcPr>
            <w:tcW w:w="1865" w:type="dxa"/>
          </w:tcPr>
          <w:p w:rsidR="00B100AD" w:rsidRDefault="00EE46BE" w:rsidP="00717644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36" type="#_x0000_t183" style="position:absolute;left:0;text-align:left;margin-left:25.8pt;margin-top:4.5pt;width:28.5pt;height:22.5pt;z-index:251669504;mso-position-horizontal-relative:text;mso-position-vertical-relative:text"/>
              </w:pict>
            </w:r>
          </w:p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EE46BE" w:rsidP="00717644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37" type="#_x0000_t106" style="position:absolute;left:0;text-align:left;margin-left:20.85pt;margin-top:4.5pt;width:44.25pt;height:16.9pt;z-index:251670528;mso-position-horizontal-relative:text;mso-position-vertical-relative:text">
                  <v:textbox>
                    <w:txbxContent>
                      <w:p w:rsidR="008337FF" w:rsidRDefault="008337FF" w:rsidP="00B100AD"/>
                    </w:txbxContent>
                  </v:textbox>
                </v:shape>
              </w:pict>
            </w: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  <w:r>
              <w:t>Ответственный</w:t>
            </w:r>
          </w:p>
        </w:tc>
      </w:tr>
      <w:tr w:rsidR="00B100AD" w:rsidTr="00717644">
        <w:tc>
          <w:tcPr>
            <w:tcW w:w="1893" w:type="dxa"/>
            <w:vMerge w:val="restart"/>
          </w:tcPr>
          <w:p w:rsidR="00B100AD" w:rsidRDefault="00B100AD" w:rsidP="00717644">
            <w:pPr>
              <w:jc w:val="center"/>
            </w:pPr>
            <w:r>
              <w:t>Утро</w:t>
            </w: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 w:val="restart"/>
          </w:tcPr>
          <w:p w:rsidR="00B100AD" w:rsidRDefault="00B100AD" w:rsidP="00717644">
            <w:pPr>
              <w:jc w:val="center"/>
            </w:pPr>
            <w:r>
              <w:t>День</w:t>
            </w: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 w:val="restart"/>
          </w:tcPr>
          <w:p w:rsidR="00B100AD" w:rsidRDefault="00B100AD" w:rsidP="00717644">
            <w:pPr>
              <w:jc w:val="center"/>
            </w:pPr>
            <w:r>
              <w:t>Вечер</w:t>
            </w: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</w:tbl>
    <w:p w:rsidR="00B100AD" w:rsidRDefault="00B100AD" w:rsidP="00B100AD">
      <w:pPr>
        <w:jc w:val="center"/>
      </w:pPr>
    </w:p>
    <w:p w:rsidR="00B100AD" w:rsidRPr="00B100AD" w:rsidRDefault="00B100AD" w:rsidP="00B100A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b/>
          <w:bCs/>
          <w:color w:val="000000"/>
          <w:sz w:val="23"/>
          <w:szCs w:val="23"/>
          <w:lang w:eastAsia="ru-RU"/>
        </w:rPr>
        <w:t>ОГОНЁК ЗНАКОМСТВА «ЖИВАЯ АНКЕТА»</w:t>
      </w:r>
    </w:p>
    <w:p w:rsidR="00B100AD" w:rsidRDefault="00B100AD" w:rsidP="00B100AD">
      <w:pPr>
        <w:spacing w:after="0" w:line="240" w:lineRule="auto"/>
        <w:jc w:val="right"/>
        <w:rPr>
          <w:rFonts w:eastAsia="Times New Roman"/>
          <w:i/>
          <w:iCs/>
          <w:color w:val="000000"/>
          <w:spacing w:val="-10"/>
          <w:sz w:val="20"/>
          <w:szCs w:val="20"/>
          <w:lang w:eastAsia="ru-RU"/>
        </w:rPr>
      </w:pPr>
    </w:p>
    <w:p w:rsidR="00BD0870" w:rsidRPr="00BD0870" w:rsidRDefault="00BD0870" w:rsidP="00B100A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i/>
          <w:iCs/>
          <w:color w:val="000000"/>
          <w:spacing w:val="-10"/>
          <w:sz w:val="20"/>
          <w:szCs w:val="20"/>
          <w:lang w:eastAsia="ru-RU"/>
        </w:rPr>
        <w:t>Умение понять начинается с умения слушать и слышать.</w:t>
      </w:r>
    </w:p>
    <w:p w:rsidR="00B100AD" w:rsidRDefault="00B100AD" w:rsidP="00BD087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BD0870" w:rsidRDefault="00BD0870" w:rsidP="00BD087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>Отряд делится на равные группы, которые придумывают себе названия.</w:t>
      </w:r>
    </w:p>
    <w:p w:rsidR="00B100AD" w:rsidRPr="00BD0870" w:rsidRDefault="00B100AD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0870" w:rsidRPr="00B100AD" w:rsidRDefault="00BD0870" w:rsidP="00B100AD">
      <w:pPr>
        <w:pStyle w:val="a4"/>
        <w:numPr>
          <w:ilvl w:val="0"/>
          <w:numId w:val="16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100AD">
        <w:rPr>
          <w:rFonts w:eastAsia="Times New Roman"/>
          <w:color w:val="000000"/>
          <w:sz w:val="20"/>
          <w:szCs w:val="20"/>
          <w:lang w:eastAsia="ru-RU"/>
        </w:rPr>
        <w:t>«Любимое мороженое». Каждая группа выбирает себе любимый сорт мо</w:t>
      </w:r>
      <w:r w:rsidRPr="00B100AD">
        <w:rPr>
          <w:rFonts w:eastAsia="Times New Roman"/>
          <w:color w:val="000000"/>
          <w:sz w:val="20"/>
          <w:szCs w:val="20"/>
          <w:lang w:eastAsia="ru-RU"/>
        </w:rPr>
        <w:softHyphen/>
        <w:t>роженного (импортное, шоколадное, эскимо, в вафельном стаканчике). Заданием придумать и показать рекламу</w:t>
      </w:r>
      <w:r w:rsidRPr="00B100AD">
        <w:rPr>
          <w:rFonts w:eastAsia="Times New Roman"/>
          <w:color w:val="000000"/>
          <w:sz w:val="20"/>
          <w:szCs w:val="20"/>
          <w:vertAlign w:val="superscript"/>
          <w:lang w:eastAsia="ru-RU"/>
        </w:rPr>
        <w:t>7</w:t>
      </w:r>
      <w:r w:rsidRPr="00B100AD">
        <w:rPr>
          <w:rFonts w:eastAsia="Times New Roman"/>
          <w:color w:val="000000"/>
          <w:sz w:val="20"/>
          <w:szCs w:val="20"/>
          <w:lang w:eastAsia="ru-RU"/>
        </w:rPr>
        <w:t xml:space="preserve"> мороженого.</w:t>
      </w:r>
    </w:p>
    <w:p w:rsidR="00BD0870" w:rsidRPr="00B100AD" w:rsidRDefault="00BD0870" w:rsidP="00B100AD">
      <w:pPr>
        <w:pStyle w:val="a4"/>
        <w:numPr>
          <w:ilvl w:val="0"/>
          <w:numId w:val="16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100AD">
        <w:rPr>
          <w:rFonts w:eastAsia="Times New Roman"/>
          <w:color w:val="000000"/>
          <w:sz w:val="20"/>
          <w:szCs w:val="20"/>
          <w:lang w:eastAsia="ru-RU"/>
        </w:rPr>
        <w:t>«Любимая песня». Каждая группа выбирает себе любимую песню (попса, рок, зарубежная, русская народная)</w:t>
      </w: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i/>
          <w:iCs/>
          <w:color w:val="000000"/>
          <w:spacing w:val="-10"/>
          <w:sz w:val="20"/>
          <w:szCs w:val="20"/>
          <w:lang w:eastAsia="ru-RU"/>
        </w:rPr>
        <w:t>Задание, показать клип на выбранный жанр песни.</w:t>
      </w:r>
    </w:p>
    <w:p w:rsidR="00BD0870" w:rsidRPr="00B100AD" w:rsidRDefault="00BD0870" w:rsidP="00B100AD">
      <w:pPr>
        <w:pStyle w:val="a4"/>
        <w:numPr>
          <w:ilvl w:val="0"/>
          <w:numId w:val="16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100AD">
        <w:rPr>
          <w:rFonts w:eastAsia="Times New Roman"/>
          <w:color w:val="000000"/>
          <w:sz w:val="20"/>
          <w:szCs w:val="20"/>
          <w:lang w:eastAsia="ru-RU"/>
        </w:rPr>
        <w:t>«Любимый литературный герой».</w:t>
      </w: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i/>
          <w:iCs/>
          <w:color w:val="000000"/>
          <w:spacing w:val="-10"/>
          <w:sz w:val="20"/>
          <w:szCs w:val="20"/>
          <w:lang w:eastAsia="ru-RU"/>
        </w:rPr>
        <w:t>Задание, составить досье на выбранного персонажа.</w:t>
      </w:r>
    </w:p>
    <w:p w:rsidR="00BD0870" w:rsidRPr="00B100AD" w:rsidRDefault="00BD0870" w:rsidP="00B100AD">
      <w:pPr>
        <w:pStyle w:val="a4"/>
        <w:numPr>
          <w:ilvl w:val="0"/>
          <w:numId w:val="16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100AD">
        <w:rPr>
          <w:rFonts w:eastAsia="Times New Roman"/>
          <w:color w:val="000000"/>
          <w:sz w:val="20"/>
          <w:szCs w:val="20"/>
          <w:lang w:eastAsia="ru-RU"/>
        </w:rPr>
        <w:t>«Любимый вид спорта». Выбрать вид спорта.</w:t>
      </w: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i/>
          <w:iCs/>
          <w:color w:val="000000"/>
          <w:spacing w:val="-10"/>
          <w:sz w:val="20"/>
          <w:szCs w:val="20"/>
          <w:lang w:eastAsia="ru-RU"/>
        </w:rPr>
        <w:t xml:space="preserve">Задание. показать утреннюю зарядку </w:t>
      </w:r>
      <w:r w:rsidRPr="00BD0870">
        <w:rPr>
          <w:rFonts w:eastAsia="Times New Roman"/>
          <w:b/>
          <w:bCs/>
          <w:i/>
          <w:iCs/>
          <w:color w:val="000000"/>
          <w:spacing w:val="-20"/>
          <w:sz w:val="20"/>
          <w:szCs w:val="20"/>
          <w:lang w:eastAsia="ru-RU"/>
        </w:rPr>
        <w:t xml:space="preserve">к </w:t>
      </w:r>
      <w:r w:rsidRPr="00BD0870">
        <w:rPr>
          <w:rFonts w:eastAsia="Times New Roman"/>
          <w:i/>
          <w:iCs/>
          <w:color w:val="000000"/>
          <w:spacing w:val="-10"/>
          <w:sz w:val="20"/>
          <w:szCs w:val="20"/>
          <w:lang w:eastAsia="ru-RU"/>
        </w:rPr>
        <w:t>данному виду спорта.</w:t>
      </w:r>
    </w:p>
    <w:p w:rsidR="00BD0870" w:rsidRPr="00B100AD" w:rsidRDefault="00BD0870" w:rsidP="00B100AD">
      <w:pPr>
        <w:pStyle w:val="a4"/>
        <w:numPr>
          <w:ilvl w:val="0"/>
          <w:numId w:val="16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100AD">
        <w:rPr>
          <w:rFonts w:eastAsia="Times New Roman"/>
          <w:color w:val="000000"/>
          <w:sz w:val="20"/>
          <w:szCs w:val="20"/>
          <w:lang w:eastAsia="ru-RU"/>
        </w:rPr>
        <w:t>«Главное качество в человеке». Выбрать главное качество в человеке (доб</w:t>
      </w:r>
      <w:r w:rsidRPr="00B100AD">
        <w:rPr>
          <w:rFonts w:eastAsia="Times New Roman"/>
          <w:color w:val="000000"/>
          <w:sz w:val="20"/>
          <w:szCs w:val="20"/>
          <w:lang w:eastAsia="ru-RU"/>
        </w:rPr>
        <w:softHyphen/>
        <w:t>рота, сила, честность, интеллект. .).</w:t>
      </w: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i/>
          <w:iCs/>
          <w:color w:val="000000"/>
          <w:spacing w:val="-10"/>
          <w:sz w:val="20"/>
          <w:szCs w:val="20"/>
          <w:lang w:eastAsia="ru-RU"/>
        </w:rPr>
        <w:t xml:space="preserve">Задание: приготовить подарок для других команд </w:t>
      </w:r>
      <w:r w:rsidR="00B100AD">
        <w:rPr>
          <w:rFonts w:eastAsia="Times New Roman"/>
          <w:i/>
          <w:iCs/>
          <w:color w:val="000000"/>
          <w:spacing w:val="-10"/>
          <w:sz w:val="20"/>
          <w:szCs w:val="20"/>
          <w:lang w:eastAsia="ru-RU"/>
        </w:rPr>
        <w:t>(</w:t>
      </w:r>
      <w:r w:rsidRPr="00BD0870">
        <w:rPr>
          <w:rFonts w:eastAsia="Times New Roman"/>
          <w:i/>
          <w:iCs/>
          <w:color w:val="000000"/>
          <w:spacing w:val="-10"/>
          <w:sz w:val="20"/>
          <w:szCs w:val="20"/>
          <w:lang w:eastAsia="ru-RU"/>
        </w:rPr>
        <w:t>исходя из выбора)</w:t>
      </w:r>
    </w:p>
    <w:p w:rsidR="00BD0870" w:rsidRPr="00B100AD" w:rsidRDefault="00BD0870" w:rsidP="00B100AD">
      <w:pPr>
        <w:pStyle w:val="a4"/>
        <w:numPr>
          <w:ilvl w:val="0"/>
          <w:numId w:val="16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100AD">
        <w:rPr>
          <w:rFonts w:eastAsia="Times New Roman"/>
          <w:color w:val="000000"/>
          <w:sz w:val="20"/>
          <w:szCs w:val="20"/>
          <w:lang w:eastAsia="ru-RU"/>
        </w:rPr>
        <w:t>«Чем бы занималась ваша группа при подготовке концерта?» (актёры, певцы, танцоры, музыканты, что-то ещё)</w:t>
      </w:r>
    </w:p>
    <w:p w:rsidR="00BD0870" w:rsidRDefault="00BD0870" w:rsidP="00BD0870">
      <w:pPr>
        <w:spacing w:after="0" w:line="240" w:lineRule="auto"/>
        <w:rPr>
          <w:rFonts w:eastAsia="Times New Roman"/>
          <w:i/>
          <w:iCs/>
          <w:color w:val="000000"/>
          <w:spacing w:val="-10"/>
          <w:sz w:val="20"/>
          <w:szCs w:val="20"/>
          <w:lang w:eastAsia="ru-RU"/>
        </w:rPr>
      </w:pPr>
      <w:r w:rsidRPr="00BD0870">
        <w:rPr>
          <w:rFonts w:eastAsia="Times New Roman"/>
          <w:i/>
          <w:iCs/>
          <w:color w:val="000000"/>
          <w:spacing w:val="-10"/>
          <w:sz w:val="20"/>
          <w:szCs w:val="20"/>
          <w:lang w:eastAsia="ru-RU"/>
        </w:rPr>
        <w:t>Задание: подготовить концертный помер и показать.</w:t>
      </w:r>
    </w:p>
    <w:p w:rsidR="00B100AD" w:rsidRDefault="00B100AD" w:rsidP="00BD0870">
      <w:pPr>
        <w:spacing w:after="0" w:line="240" w:lineRule="auto"/>
        <w:rPr>
          <w:rFonts w:eastAsia="Times New Roman"/>
          <w:i/>
          <w:iCs/>
          <w:color w:val="000000"/>
          <w:spacing w:val="-10"/>
          <w:sz w:val="20"/>
          <w:szCs w:val="20"/>
          <w:lang w:eastAsia="ru-RU"/>
        </w:rPr>
      </w:pPr>
    </w:p>
    <w:p w:rsidR="00B100AD" w:rsidRDefault="00B100AD" w:rsidP="00BD0870">
      <w:pPr>
        <w:spacing w:after="0" w:line="240" w:lineRule="auto"/>
        <w:rPr>
          <w:rFonts w:eastAsia="Times New Roman"/>
          <w:i/>
          <w:iCs/>
          <w:color w:val="000000"/>
          <w:spacing w:val="-10"/>
          <w:sz w:val="20"/>
          <w:szCs w:val="20"/>
          <w:lang w:eastAsia="ru-RU"/>
        </w:rPr>
      </w:pPr>
    </w:p>
    <w:p w:rsidR="00B100AD" w:rsidRDefault="00B100AD" w:rsidP="00BD0870">
      <w:pPr>
        <w:spacing w:after="0" w:line="240" w:lineRule="auto"/>
        <w:rPr>
          <w:rFonts w:eastAsia="Times New Roman"/>
          <w:i/>
          <w:iCs/>
          <w:color w:val="000000"/>
          <w:spacing w:val="-10"/>
          <w:sz w:val="20"/>
          <w:szCs w:val="20"/>
          <w:lang w:eastAsia="ru-RU"/>
        </w:rPr>
      </w:pPr>
    </w:p>
    <w:p w:rsidR="00B100AD" w:rsidRDefault="00B100AD" w:rsidP="00BD0870">
      <w:pPr>
        <w:spacing w:after="0" w:line="240" w:lineRule="auto"/>
        <w:rPr>
          <w:rFonts w:eastAsia="Times New Roman"/>
          <w:i/>
          <w:iCs/>
          <w:color w:val="000000"/>
          <w:spacing w:val="-10"/>
          <w:sz w:val="20"/>
          <w:szCs w:val="20"/>
          <w:lang w:eastAsia="ru-RU"/>
        </w:rPr>
      </w:pPr>
    </w:p>
    <w:p w:rsidR="00B100AD" w:rsidRDefault="00B100AD" w:rsidP="00BD0870">
      <w:pPr>
        <w:spacing w:after="0" w:line="240" w:lineRule="auto"/>
        <w:rPr>
          <w:rFonts w:eastAsia="Times New Roman"/>
          <w:i/>
          <w:iCs/>
          <w:color w:val="000000"/>
          <w:spacing w:val="-10"/>
          <w:sz w:val="20"/>
          <w:szCs w:val="20"/>
          <w:lang w:eastAsia="ru-RU"/>
        </w:rPr>
      </w:pPr>
    </w:p>
    <w:p w:rsidR="00B100AD" w:rsidRDefault="00B100AD" w:rsidP="00BD0870">
      <w:pPr>
        <w:spacing w:after="0" w:line="240" w:lineRule="auto"/>
        <w:rPr>
          <w:rFonts w:eastAsia="Times New Roman"/>
          <w:i/>
          <w:iCs/>
          <w:color w:val="000000"/>
          <w:spacing w:val="-10"/>
          <w:sz w:val="20"/>
          <w:szCs w:val="20"/>
          <w:lang w:eastAsia="ru-RU"/>
        </w:rPr>
      </w:pPr>
    </w:p>
    <w:p w:rsidR="00B100AD" w:rsidRDefault="00B100AD" w:rsidP="00BD0870">
      <w:pPr>
        <w:spacing w:after="0" w:line="240" w:lineRule="auto"/>
        <w:rPr>
          <w:rFonts w:eastAsia="Times New Roman"/>
          <w:i/>
          <w:iCs/>
          <w:color w:val="000000"/>
          <w:spacing w:val="-10"/>
          <w:sz w:val="20"/>
          <w:szCs w:val="20"/>
          <w:lang w:eastAsia="ru-RU"/>
        </w:rPr>
      </w:pPr>
    </w:p>
    <w:p w:rsidR="00B100AD" w:rsidRDefault="00B100AD" w:rsidP="00BD0870">
      <w:pPr>
        <w:spacing w:after="0" w:line="240" w:lineRule="auto"/>
        <w:rPr>
          <w:rFonts w:eastAsia="Times New Roman"/>
          <w:i/>
          <w:iCs/>
          <w:color w:val="000000"/>
          <w:spacing w:val="-10"/>
          <w:sz w:val="20"/>
          <w:szCs w:val="20"/>
          <w:lang w:eastAsia="ru-RU"/>
        </w:rPr>
      </w:pPr>
    </w:p>
    <w:p w:rsidR="00B100AD" w:rsidRDefault="00B100AD" w:rsidP="00BD0870">
      <w:pPr>
        <w:spacing w:after="0" w:line="240" w:lineRule="auto"/>
        <w:rPr>
          <w:rFonts w:eastAsia="Times New Roman"/>
          <w:i/>
          <w:iCs/>
          <w:color w:val="000000"/>
          <w:spacing w:val="-10"/>
          <w:sz w:val="20"/>
          <w:szCs w:val="20"/>
          <w:lang w:eastAsia="ru-RU"/>
        </w:rPr>
      </w:pPr>
    </w:p>
    <w:p w:rsidR="00B100AD" w:rsidRDefault="00B100AD" w:rsidP="00BD0870">
      <w:pPr>
        <w:spacing w:after="0" w:line="240" w:lineRule="auto"/>
        <w:rPr>
          <w:rFonts w:eastAsia="Times New Roman"/>
          <w:i/>
          <w:iCs/>
          <w:color w:val="000000"/>
          <w:spacing w:val="-10"/>
          <w:sz w:val="20"/>
          <w:szCs w:val="20"/>
          <w:lang w:eastAsia="ru-RU"/>
        </w:rPr>
      </w:pPr>
    </w:p>
    <w:p w:rsidR="00B100AD" w:rsidRDefault="00B100AD" w:rsidP="00BD0870">
      <w:pPr>
        <w:spacing w:after="0" w:line="240" w:lineRule="auto"/>
        <w:rPr>
          <w:rFonts w:eastAsia="Times New Roman"/>
          <w:i/>
          <w:iCs/>
          <w:color w:val="000000"/>
          <w:spacing w:val="-10"/>
          <w:sz w:val="20"/>
          <w:szCs w:val="20"/>
          <w:lang w:eastAsia="ru-RU"/>
        </w:rPr>
      </w:pPr>
    </w:p>
    <w:p w:rsidR="00B100AD" w:rsidRDefault="00B100AD" w:rsidP="00BD0870">
      <w:pPr>
        <w:spacing w:after="0" w:line="240" w:lineRule="auto"/>
        <w:rPr>
          <w:rFonts w:eastAsia="Times New Roman"/>
          <w:i/>
          <w:iCs/>
          <w:color w:val="000000"/>
          <w:spacing w:val="-10"/>
          <w:sz w:val="20"/>
          <w:szCs w:val="20"/>
          <w:lang w:eastAsia="ru-RU"/>
        </w:rPr>
      </w:pPr>
    </w:p>
    <w:p w:rsidR="00B100AD" w:rsidRPr="00BD0870" w:rsidRDefault="00B100AD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100AD" w:rsidRDefault="00B100AD" w:rsidP="008337FF">
      <w:r>
        <w:lastRenderedPageBreak/>
        <w:t>ПЛАН РАБОТЫ ОТРЯДА</w:t>
      </w:r>
    </w:p>
    <w:tbl>
      <w:tblPr>
        <w:tblStyle w:val="a3"/>
        <w:tblW w:w="0" w:type="auto"/>
        <w:tblLook w:val="04A0"/>
      </w:tblPr>
      <w:tblGrid>
        <w:gridCol w:w="1893"/>
        <w:gridCol w:w="1887"/>
        <w:gridCol w:w="1865"/>
        <w:gridCol w:w="1865"/>
        <w:gridCol w:w="2061"/>
      </w:tblGrid>
      <w:tr w:rsidR="00B100AD" w:rsidTr="00717644">
        <w:tc>
          <w:tcPr>
            <w:tcW w:w="1893" w:type="dxa"/>
          </w:tcPr>
          <w:p w:rsidR="00B100AD" w:rsidRDefault="00B100AD" w:rsidP="00717644">
            <w:pPr>
              <w:jc w:val="center"/>
            </w:pPr>
            <w:r>
              <w:t>Сегодня</w:t>
            </w: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  <w:r>
              <w:t>Время</w:t>
            </w:r>
          </w:p>
        </w:tc>
        <w:tc>
          <w:tcPr>
            <w:tcW w:w="1865" w:type="dxa"/>
          </w:tcPr>
          <w:p w:rsidR="00B100AD" w:rsidRDefault="00EE46BE" w:rsidP="00717644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38" type="#_x0000_t183" style="position:absolute;left:0;text-align:left;margin-left:25.8pt;margin-top:4.5pt;width:28.5pt;height:22.5pt;z-index:251672576;mso-position-horizontal-relative:text;mso-position-vertical-relative:text"/>
              </w:pict>
            </w:r>
          </w:p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EE46BE" w:rsidP="00717644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39" type="#_x0000_t106" style="position:absolute;left:0;text-align:left;margin-left:20.85pt;margin-top:4.5pt;width:44.25pt;height:16.9pt;z-index:251673600;mso-position-horizontal-relative:text;mso-position-vertical-relative:text">
                  <v:textbox>
                    <w:txbxContent>
                      <w:p w:rsidR="008337FF" w:rsidRDefault="008337FF" w:rsidP="00B100AD"/>
                    </w:txbxContent>
                  </v:textbox>
                </v:shape>
              </w:pict>
            </w: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  <w:r>
              <w:t>Ответственный</w:t>
            </w:r>
          </w:p>
        </w:tc>
      </w:tr>
      <w:tr w:rsidR="00B100AD" w:rsidTr="00717644">
        <w:tc>
          <w:tcPr>
            <w:tcW w:w="1893" w:type="dxa"/>
            <w:vMerge w:val="restart"/>
          </w:tcPr>
          <w:p w:rsidR="00B100AD" w:rsidRDefault="00B100AD" w:rsidP="00717644">
            <w:pPr>
              <w:jc w:val="center"/>
            </w:pPr>
            <w:r>
              <w:t>Утро</w:t>
            </w: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 w:val="restart"/>
          </w:tcPr>
          <w:p w:rsidR="00B100AD" w:rsidRDefault="00B100AD" w:rsidP="00717644">
            <w:pPr>
              <w:jc w:val="center"/>
            </w:pPr>
            <w:r>
              <w:t>День</w:t>
            </w: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 w:val="restart"/>
          </w:tcPr>
          <w:p w:rsidR="00B100AD" w:rsidRDefault="00B100AD" w:rsidP="00717644">
            <w:pPr>
              <w:jc w:val="center"/>
            </w:pPr>
            <w:r>
              <w:t>Вечер</w:t>
            </w: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</w:tbl>
    <w:p w:rsidR="00B100AD" w:rsidRDefault="00B100AD" w:rsidP="00B100AD">
      <w:pPr>
        <w:jc w:val="center"/>
      </w:pP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b/>
          <w:bCs/>
          <w:color w:val="000000"/>
          <w:sz w:val="24"/>
          <w:szCs w:val="24"/>
          <w:lang w:eastAsia="ru-RU"/>
        </w:rPr>
        <w:t>ПОДДЕРЖАНИЕ ДИСЦИПЛИНЫ В ОТРЯДЕ</w:t>
      </w:r>
    </w:p>
    <w:p w:rsidR="00B100AD" w:rsidRDefault="00B100AD" w:rsidP="00B100AD">
      <w:pPr>
        <w:spacing w:after="0" w:line="240" w:lineRule="auto"/>
        <w:jc w:val="right"/>
        <w:rPr>
          <w:rFonts w:eastAsia="Times New Roman"/>
          <w:i/>
          <w:iCs/>
          <w:color w:val="000000"/>
          <w:sz w:val="24"/>
          <w:szCs w:val="24"/>
          <w:lang w:eastAsia="ru-RU"/>
        </w:rPr>
      </w:pPr>
    </w:p>
    <w:p w:rsidR="00BD0870" w:rsidRPr="00BD0870" w:rsidRDefault="00BD0870" w:rsidP="00B100A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i/>
          <w:iCs/>
          <w:color w:val="000000"/>
          <w:sz w:val="24"/>
          <w:szCs w:val="24"/>
          <w:lang w:eastAsia="ru-RU"/>
        </w:rPr>
        <w:t>Недостатки первых дней оценивай мягче, осторожнее.</w:t>
      </w:r>
    </w:p>
    <w:p w:rsidR="00BD0870" w:rsidRPr="00BD0870" w:rsidRDefault="00BD0870" w:rsidP="00B100A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i/>
          <w:iCs/>
          <w:color w:val="000000"/>
          <w:sz w:val="24"/>
          <w:szCs w:val="24"/>
          <w:lang w:eastAsia="ru-RU"/>
        </w:rPr>
        <w:t>Больше замечай достоинства, успехи.</w:t>
      </w:r>
    </w:p>
    <w:p w:rsidR="00BD0870" w:rsidRPr="00BD0870" w:rsidRDefault="00BD0870" w:rsidP="00B100A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i/>
          <w:iCs/>
          <w:color w:val="000000"/>
          <w:sz w:val="24"/>
          <w:szCs w:val="24"/>
          <w:lang w:eastAsia="ru-RU"/>
        </w:rPr>
        <w:t>Когда слушаешь ребёнка, заговариваешь с ним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, </w:t>
      </w:r>
      <w:r w:rsidRPr="00BD0870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ты словно берешь в </w:t>
      </w:r>
      <w:r w:rsidR="00B100AD">
        <w:rPr>
          <w:rFonts w:eastAsia="Times New Roman"/>
          <w:i/>
          <w:iCs/>
          <w:color w:val="000000"/>
          <w:sz w:val="24"/>
          <w:szCs w:val="24"/>
        </w:rPr>
        <w:t>руки</w:t>
      </w:r>
      <w:r w:rsidRPr="00BD0870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BD0870">
        <w:rPr>
          <w:rFonts w:eastAsia="Times New Roman"/>
          <w:i/>
          <w:iCs/>
          <w:color w:val="000000"/>
          <w:sz w:val="24"/>
          <w:szCs w:val="24"/>
          <w:lang w:eastAsia="ru-RU"/>
        </w:rPr>
        <w:t>хрупкую вещь.</w:t>
      </w:r>
    </w:p>
    <w:p w:rsidR="00BD0870" w:rsidRDefault="00BD0870" w:rsidP="00B100AD">
      <w:pPr>
        <w:spacing w:after="0" w:line="240" w:lineRule="auto"/>
        <w:jc w:val="right"/>
        <w:rPr>
          <w:rFonts w:eastAsia="Times New Roman"/>
          <w:i/>
          <w:iCs/>
          <w:color w:val="000000"/>
          <w:sz w:val="24"/>
          <w:szCs w:val="24"/>
          <w:lang w:eastAsia="ru-RU"/>
        </w:rPr>
      </w:pPr>
      <w:r w:rsidRPr="00BD0870">
        <w:rPr>
          <w:rFonts w:eastAsia="Times New Roman"/>
          <w:i/>
          <w:iCs/>
          <w:color w:val="000000"/>
          <w:sz w:val="24"/>
          <w:szCs w:val="24"/>
          <w:lang w:eastAsia="ru-RU"/>
        </w:rPr>
        <w:t>Взял неосторожно, грубо, небрежно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— </w:t>
      </w:r>
      <w:r w:rsidRPr="00BD0870">
        <w:rPr>
          <w:rFonts w:eastAsia="Times New Roman"/>
          <w:i/>
          <w:iCs/>
          <w:color w:val="000000"/>
          <w:sz w:val="24"/>
          <w:szCs w:val="24"/>
          <w:lang w:eastAsia="ru-RU"/>
        </w:rPr>
        <w:t>хрустнет!</w:t>
      </w:r>
    </w:p>
    <w:p w:rsidR="00B100AD" w:rsidRPr="00BD0870" w:rsidRDefault="00B100AD" w:rsidP="00B100A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>Работа по поддержанию дисциплины начинается с первых минут сущес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softHyphen/>
        <w:t>твования отряда. Лучше установить чуть более жесткие нормы, а потом их ослабить, чем сначала допустить излишнюю свободу поведения подрос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softHyphen/>
        <w:t>тков, а потом пытаться укреплять и наводить дисциплину. Групповые нор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softHyphen/>
        <w:t>мы закладываются на первых этапах взаимодействия, и менять их, когда они уже сформированы, почти невозможно.</w:t>
      </w: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>Укрепление дисциплины начинается с мелочей, которые необходимо вов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softHyphen/>
        <w:t>ремя замечать и исправлять.</w:t>
      </w: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>Обращение ко всем сразу — это обращение ни к кому. Делая замечание, следует адресовать его конкретному человеку. Остальные сами сделают соот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softHyphen/>
        <w:t>ветствующие выводы, не дожидаясь, когда вожатый обратится к ним.</w:t>
      </w: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>Нельзя делать замечания лидеру в присутствии остальных. Если же есть необходимость воздействовать на «вожака», этот разговор лучше провести ин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softHyphen/>
        <w:t>дивидуально, по возможности создав «численный перевес» взрослых.</w:t>
      </w: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В любом случае, если </w:t>
      </w:r>
      <w:r w:rsidRPr="00BD0870">
        <w:rPr>
          <w:rFonts w:eastAsia="Times New Roman"/>
          <w:i/>
          <w:iCs/>
          <w:color w:val="000000"/>
          <w:sz w:val="24"/>
          <w:szCs w:val="24"/>
          <w:lang w:eastAsia="ru-RU"/>
        </w:rPr>
        <w:t>у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вожатого есть сомнение в том, что его распоря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softHyphen/>
        <w:t>жение будет выполнено, его отдавать не следует.</w:t>
      </w:r>
    </w:p>
    <w:p w:rsidR="00BD0870" w:rsidRDefault="00BD0870" w:rsidP="00BD0870">
      <w:p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Главный лозунг каникул: </w:t>
      </w:r>
      <w:r w:rsidR="00B100AD">
        <w:rPr>
          <w:rFonts w:eastAsia="Times New Roman"/>
          <w:color w:val="000000"/>
          <w:sz w:val="23"/>
          <w:szCs w:val="23"/>
          <w:lang w:eastAsia="ru-RU"/>
        </w:rPr>
        <w:t>«</w:t>
      </w:r>
      <w:r w:rsidRPr="00BD0870">
        <w:rPr>
          <w:rFonts w:eastAsia="Times New Roman"/>
          <w:i/>
          <w:iCs/>
          <w:color w:val="000000"/>
          <w:sz w:val="24"/>
          <w:szCs w:val="24"/>
          <w:lang w:eastAsia="ru-RU"/>
        </w:rPr>
        <w:t>Можно! — только осторожно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t>/».</w:t>
      </w:r>
    </w:p>
    <w:p w:rsidR="00B100AD" w:rsidRDefault="00B100AD" w:rsidP="00BD0870">
      <w:p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</w:p>
    <w:p w:rsidR="00B100AD" w:rsidRDefault="00B100AD" w:rsidP="00BD0870">
      <w:p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</w:p>
    <w:p w:rsidR="00B100AD" w:rsidRDefault="00B100AD" w:rsidP="00BD0870">
      <w:p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</w:p>
    <w:p w:rsidR="00B100AD" w:rsidRDefault="00B100AD" w:rsidP="00BD0870">
      <w:p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</w:p>
    <w:p w:rsidR="00B100AD" w:rsidRDefault="00B100AD" w:rsidP="00BD0870">
      <w:p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</w:p>
    <w:p w:rsidR="00B100AD" w:rsidRDefault="00B100AD" w:rsidP="00BD0870">
      <w:p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</w:p>
    <w:p w:rsidR="00B100AD" w:rsidRDefault="00B100AD" w:rsidP="00BD0870">
      <w:p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</w:p>
    <w:p w:rsidR="00B100AD" w:rsidRPr="00BD0870" w:rsidRDefault="00B100AD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100AD" w:rsidRDefault="00B100AD" w:rsidP="008337FF">
      <w:r>
        <w:lastRenderedPageBreak/>
        <w:t>ПЛАН РАБОТЫ ОТРЯДА</w:t>
      </w:r>
    </w:p>
    <w:tbl>
      <w:tblPr>
        <w:tblStyle w:val="a3"/>
        <w:tblW w:w="0" w:type="auto"/>
        <w:tblLook w:val="04A0"/>
      </w:tblPr>
      <w:tblGrid>
        <w:gridCol w:w="1893"/>
        <w:gridCol w:w="1887"/>
        <w:gridCol w:w="1865"/>
        <w:gridCol w:w="1865"/>
        <w:gridCol w:w="2061"/>
      </w:tblGrid>
      <w:tr w:rsidR="00B100AD" w:rsidTr="00717644">
        <w:tc>
          <w:tcPr>
            <w:tcW w:w="1893" w:type="dxa"/>
          </w:tcPr>
          <w:p w:rsidR="00B100AD" w:rsidRDefault="00B100AD" w:rsidP="00717644">
            <w:pPr>
              <w:jc w:val="center"/>
            </w:pPr>
            <w:r>
              <w:t>Сегодня</w:t>
            </w: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  <w:r>
              <w:t>Время</w:t>
            </w:r>
          </w:p>
        </w:tc>
        <w:tc>
          <w:tcPr>
            <w:tcW w:w="1865" w:type="dxa"/>
          </w:tcPr>
          <w:p w:rsidR="00B100AD" w:rsidRDefault="00EE46BE" w:rsidP="00717644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40" type="#_x0000_t183" style="position:absolute;left:0;text-align:left;margin-left:25.8pt;margin-top:4.5pt;width:28.5pt;height:22.5pt;z-index:251675648;mso-position-horizontal-relative:text;mso-position-vertical-relative:text"/>
              </w:pict>
            </w:r>
          </w:p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EE46BE" w:rsidP="00717644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41" type="#_x0000_t106" style="position:absolute;left:0;text-align:left;margin-left:20.85pt;margin-top:4.5pt;width:44.25pt;height:16.9pt;z-index:251676672;mso-position-horizontal-relative:text;mso-position-vertical-relative:text">
                  <v:textbox>
                    <w:txbxContent>
                      <w:p w:rsidR="008337FF" w:rsidRDefault="008337FF" w:rsidP="00B100AD"/>
                    </w:txbxContent>
                  </v:textbox>
                </v:shape>
              </w:pict>
            </w: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  <w:r>
              <w:t>Ответственный</w:t>
            </w:r>
          </w:p>
        </w:tc>
      </w:tr>
      <w:tr w:rsidR="00B100AD" w:rsidTr="00717644">
        <w:tc>
          <w:tcPr>
            <w:tcW w:w="1893" w:type="dxa"/>
            <w:vMerge w:val="restart"/>
          </w:tcPr>
          <w:p w:rsidR="00B100AD" w:rsidRDefault="00B100AD" w:rsidP="00717644">
            <w:pPr>
              <w:jc w:val="center"/>
            </w:pPr>
            <w:r>
              <w:t>Утро</w:t>
            </w: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 w:val="restart"/>
          </w:tcPr>
          <w:p w:rsidR="00B100AD" w:rsidRDefault="00B100AD" w:rsidP="00717644">
            <w:pPr>
              <w:jc w:val="center"/>
            </w:pPr>
            <w:r>
              <w:t>День</w:t>
            </w: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 w:val="restart"/>
          </w:tcPr>
          <w:p w:rsidR="00B100AD" w:rsidRDefault="00B100AD" w:rsidP="00717644">
            <w:pPr>
              <w:jc w:val="center"/>
            </w:pPr>
            <w:r>
              <w:t>Вечер</w:t>
            </w: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</w:tbl>
    <w:p w:rsidR="00B100AD" w:rsidRDefault="00B100AD" w:rsidP="00B100AD">
      <w:pPr>
        <w:jc w:val="center"/>
      </w:pPr>
    </w:p>
    <w:p w:rsidR="00BD0870" w:rsidRPr="00BD0870" w:rsidRDefault="00BD0870" w:rsidP="00B100A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b/>
          <w:bCs/>
          <w:color w:val="000000"/>
          <w:sz w:val="24"/>
          <w:szCs w:val="24"/>
          <w:lang w:eastAsia="ru-RU"/>
        </w:rPr>
        <w:t>КТД «СЛОВО ЗА СЛОВО»</w:t>
      </w:r>
    </w:p>
    <w:p w:rsidR="00B100AD" w:rsidRDefault="00B100AD" w:rsidP="00B100AD">
      <w:pPr>
        <w:spacing w:after="0" w:line="240" w:lineRule="auto"/>
        <w:jc w:val="center"/>
        <w:rPr>
          <w:rFonts w:eastAsia="Times New Roman"/>
          <w:i/>
          <w:iCs/>
          <w:color w:val="000000"/>
          <w:sz w:val="24"/>
          <w:szCs w:val="24"/>
          <w:lang w:eastAsia="ru-RU"/>
        </w:rPr>
      </w:pPr>
    </w:p>
    <w:p w:rsidR="00BD0870" w:rsidRDefault="00BD0870" w:rsidP="00B100AD">
      <w:pPr>
        <w:spacing w:after="0" w:line="240" w:lineRule="auto"/>
        <w:jc w:val="center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i/>
          <w:iCs/>
          <w:color w:val="000000"/>
          <w:sz w:val="24"/>
          <w:szCs w:val="24"/>
          <w:lang w:eastAsia="ru-RU"/>
        </w:rPr>
        <w:t>Отдых может быть очень активным, и в атом ребятам должен помочь вожатый и воспитатель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t>.</w:t>
      </w:r>
    </w:p>
    <w:p w:rsidR="00B100AD" w:rsidRPr="00BD0870" w:rsidRDefault="00B100AD" w:rsidP="00B100A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>Играют две команды. Каждая получает 7 табличек с буквами. Они долж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softHyphen/>
        <w:t>ны за одну минуту составить новое слово. Условия для составления слов.</w:t>
      </w: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>1. У ведущего две стопки карточек:</w:t>
      </w:r>
    </w:p>
    <w:p w:rsidR="00BD0870" w:rsidRPr="00BD0870" w:rsidRDefault="00BD0870" w:rsidP="00B100AD">
      <w:pPr>
        <w:numPr>
          <w:ilvl w:val="0"/>
          <w:numId w:val="17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цифровая, т.е. количество букв в слове:</w:t>
      </w:r>
    </w:p>
    <w:p w:rsidR="00BD0870" w:rsidRPr="00BD0870" w:rsidRDefault="00BD0870" w:rsidP="00B100AD">
      <w:pPr>
        <w:numPr>
          <w:ilvl w:val="0"/>
          <w:numId w:val="17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тематическая — химия, биология, физика, история, лите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softHyphen/>
        <w:t>ратура, краеведение и т. д.</w:t>
      </w: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>Ведущий открывает карточки для каждой из команд по очереди. В те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softHyphen/>
        <w:t>чение одной минуты команды должны составить слово. Затем подсчитывают баллы. Каждая команда после этого должна ещё эти баллы заработать, от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softHyphen/>
        <w:t xml:space="preserve">ветив на вопросы; ответили на вопрос — </w:t>
      </w:r>
      <w:r w:rsidR="00B100AD">
        <w:rPr>
          <w:rFonts w:eastAsia="Times New Roman"/>
          <w:color w:val="000000"/>
          <w:sz w:val="23"/>
          <w:szCs w:val="23"/>
          <w:lang w:eastAsia="ru-RU"/>
        </w:rPr>
        <w:t>баллы ваши, н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t>е ответили — балл присуждают другой команде.</w:t>
      </w:r>
    </w:p>
    <w:p w:rsidR="00BD0870" w:rsidRPr="00B100AD" w:rsidRDefault="00BD0870" w:rsidP="00B100AD">
      <w:pPr>
        <w:pStyle w:val="a4"/>
        <w:numPr>
          <w:ilvl w:val="0"/>
          <w:numId w:val="18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100AD">
        <w:rPr>
          <w:rFonts w:eastAsia="Times New Roman"/>
          <w:color w:val="000000"/>
          <w:sz w:val="23"/>
          <w:szCs w:val="23"/>
          <w:lang w:eastAsia="ru-RU"/>
        </w:rPr>
        <w:t>В тематической стопке есть пустые карточки, что означает слова на лю</w:t>
      </w:r>
      <w:r w:rsidRPr="00B100AD">
        <w:rPr>
          <w:rFonts w:eastAsia="Times New Roman"/>
          <w:color w:val="000000"/>
          <w:sz w:val="23"/>
          <w:szCs w:val="23"/>
          <w:lang w:eastAsia="ru-RU"/>
        </w:rPr>
        <w:softHyphen/>
        <w:t>бую тему. То же самое в цифровой стопке.</w:t>
      </w: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>После того, как команда составит 3 раза слова, буквы можно будет по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softHyphen/>
        <w:t>менять на те, которые остались у ведущего.</w:t>
      </w:r>
    </w:p>
    <w:p w:rsidR="00BD0870" w:rsidRDefault="00BD0870" w:rsidP="00BD0870">
      <w:p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>Подсчет баллов происходит по аналогии с игрой «Эрудит». Самые рас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softHyphen/>
        <w:t>пространённые буквы — «дешёвые», приравниваются к 1 баллу. Самые ред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softHyphen/>
        <w:t>кие — «дорогие» — 2 балла. Пустая таблица стоит 10 баллов и может за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softHyphen/>
        <w:t>щитить любую букву.</w:t>
      </w:r>
    </w:p>
    <w:p w:rsidR="00B100AD" w:rsidRDefault="00B100AD" w:rsidP="00BD0870">
      <w:p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</w:p>
    <w:p w:rsidR="00B100AD" w:rsidRDefault="00B100AD" w:rsidP="00BD0870">
      <w:p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</w:p>
    <w:p w:rsidR="00B100AD" w:rsidRDefault="00B100AD" w:rsidP="00BD0870">
      <w:p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</w:p>
    <w:p w:rsidR="00B100AD" w:rsidRDefault="00B100AD" w:rsidP="00BD0870">
      <w:p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</w:p>
    <w:p w:rsidR="00B100AD" w:rsidRDefault="00B100AD" w:rsidP="00BD0870">
      <w:p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</w:p>
    <w:p w:rsidR="00B100AD" w:rsidRDefault="00B100AD" w:rsidP="00BD0870">
      <w:p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</w:p>
    <w:p w:rsidR="00B100AD" w:rsidRDefault="00B100AD" w:rsidP="00BD0870">
      <w:p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</w:p>
    <w:p w:rsidR="00B100AD" w:rsidRDefault="00B100AD" w:rsidP="00BD0870">
      <w:p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</w:p>
    <w:p w:rsidR="00B100AD" w:rsidRDefault="00B100AD" w:rsidP="00BD0870">
      <w:p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</w:p>
    <w:p w:rsidR="00B100AD" w:rsidRPr="00BD0870" w:rsidRDefault="00B100AD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100AD" w:rsidRDefault="00B100AD" w:rsidP="008337FF">
      <w:r>
        <w:t>ПЛАН РАБОТЫ ОТРЯДА</w:t>
      </w:r>
    </w:p>
    <w:tbl>
      <w:tblPr>
        <w:tblStyle w:val="a3"/>
        <w:tblW w:w="0" w:type="auto"/>
        <w:tblLook w:val="04A0"/>
      </w:tblPr>
      <w:tblGrid>
        <w:gridCol w:w="1893"/>
        <w:gridCol w:w="1887"/>
        <w:gridCol w:w="1865"/>
        <w:gridCol w:w="1865"/>
        <w:gridCol w:w="2061"/>
      </w:tblGrid>
      <w:tr w:rsidR="00B100AD" w:rsidTr="00717644">
        <w:tc>
          <w:tcPr>
            <w:tcW w:w="1893" w:type="dxa"/>
          </w:tcPr>
          <w:p w:rsidR="00B100AD" w:rsidRDefault="00B100AD" w:rsidP="00717644">
            <w:pPr>
              <w:jc w:val="center"/>
            </w:pPr>
            <w:r>
              <w:t>Сегодня</w:t>
            </w: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  <w:r>
              <w:t>Время</w:t>
            </w:r>
          </w:p>
        </w:tc>
        <w:tc>
          <w:tcPr>
            <w:tcW w:w="1865" w:type="dxa"/>
          </w:tcPr>
          <w:p w:rsidR="00B100AD" w:rsidRDefault="00EE46BE" w:rsidP="00717644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42" type="#_x0000_t183" style="position:absolute;left:0;text-align:left;margin-left:25.8pt;margin-top:4.5pt;width:28.5pt;height:22.5pt;z-index:251678720;mso-position-horizontal-relative:text;mso-position-vertical-relative:text"/>
              </w:pict>
            </w:r>
          </w:p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EE46BE" w:rsidP="00717644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43" type="#_x0000_t106" style="position:absolute;left:0;text-align:left;margin-left:20.85pt;margin-top:4.5pt;width:44.25pt;height:16.9pt;z-index:251679744;mso-position-horizontal-relative:text;mso-position-vertical-relative:text">
                  <v:textbox>
                    <w:txbxContent>
                      <w:p w:rsidR="008337FF" w:rsidRDefault="008337FF" w:rsidP="00B100AD"/>
                    </w:txbxContent>
                  </v:textbox>
                </v:shape>
              </w:pict>
            </w: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  <w:r>
              <w:t>Ответственный</w:t>
            </w:r>
          </w:p>
        </w:tc>
      </w:tr>
      <w:tr w:rsidR="00B100AD" w:rsidTr="00717644">
        <w:tc>
          <w:tcPr>
            <w:tcW w:w="1893" w:type="dxa"/>
            <w:vMerge w:val="restart"/>
          </w:tcPr>
          <w:p w:rsidR="00B100AD" w:rsidRDefault="00B100AD" w:rsidP="00717644">
            <w:pPr>
              <w:jc w:val="center"/>
            </w:pPr>
            <w:r>
              <w:t>Утро</w:t>
            </w: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 w:val="restart"/>
          </w:tcPr>
          <w:p w:rsidR="00B100AD" w:rsidRDefault="00B100AD" w:rsidP="00717644">
            <w:pPr>
              <w:jc w:val="center"/>
            </w:pPr>
            <w:r>
              <w:t>День</w:t>
            </w: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 w:val="restart"/>
          </w:tcPr>
          <w:p w:rsidR="00B100AD" w:rsidRDefault="00B100AD" w:rsidP="00717644">
            <w:pPr>
              <w:jc w:val="center"/>
            </w:pPr>
            <w:r>
              <w:t>Вечер</w:t>
            </w: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</w:tbl>
    <w:p w:rsidR="00B100AD" w:rsidRDefault="00B100AD" w:rsidP="00B100AD">
      <w:pPr>
        <w:jc w:val="center"/>
      </w:pP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b/>
          <w:bCs/>
          <w:color w:val="000000"/>
          <w:sz w:val="24"/>
          <w:szCs w:val="24"/>
          <w:lang w:eastAsia="ru-RU"/>
        </w:rPr>
        <w:t>ИГРА ПО СТАНЦИЯМ «В КНИГУ РЕКОРДОВ ГИННЕСА»</w:t>
      </w:r>
    </w:p>
    <w:p w:rsidR="00A607B9" w:rsidRDefault="00A607B9" w:rsidP="00BD0870">
      <w:pPr>
        <w:spacing w:after="0" w:line="240" w:lineRule="auto"/>
        <w:rPr>
          <w:rFonts w:eastAsia="Times New Roman"/>
          <w:i/>
          <w:iCs/>
          <w:color w:val="000000"/>
          <w:sz w:val="24"/>
          <w:szCs w:val="24"/>
          <w:lang w:eastAsia="ru-RU"/>
        </w:rPr>
      </w:pPr>
    </w:p>
    <w:p w:rsidR="00BD0870" w:rsidRDefault="00BD0870" w:rsidP="00D05A84">
      <w:pPr>
        <w:spacing w:after="0" w:line="240" w:lineRule="auto"/>
        <w:jc w:val="right"/>
        <w:rPr>
          <w:rFonts w:eastAsia="Times New Roman"/>
          <w:i/>
          <w:iCs/>
          <w:color w:val="000000"/>
          <w:sz w:val="24"/>
          <w:szCs w:val="24"/>
          <w:lang w:eastAsia="ru-RU"/>
        </w:rPr>
      </w:pPr>
      <w:r w:rsidRPr="00BD0870">
        <w:rPr>
          <w:rFonts w:eastAsia="Times New Roman"/>
          <w:i/>
          <w:iCs/>
          <w:color w:val="000000"/>
          <w:sz w:val="24"/>
          <w:szCs w:val="24"/>
          <w:lang w:eastAsia="ru-RU"/>
        </w:rPr>
        <w:t>Прими всё, что есть в ребёнке (кроме того, что угрожает его жизни и здоровью).</w:t>
      </w:r>
    </w:p>
    <w:p w:rsidR="00A607B9" w:rsidRPr="00BD0870" w:rsidRDefault="00A607B9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0870" w:rsidRPr="00BD0870" w:rsidRDefault="00BD0870" w:rsidP="00A607B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>Дет</w:t>
      </w:r>
      <w:r w:rsidR="00A607B9">
        <w:rPr>
          <w:rFonts w:eastAsia="Times New Roman"/>
          <w:color w:val="000000"/>
          <w:sz w:val="23"/>
          <w:szCs w:val="23"/>
          <w:lang w:eastAsia="ru-RU"/>
        </w:rPr>
        <w:t>и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t>, разделённые на несколько групп, следуют по маршруту, указанно</w:t>
      </w:r>
      <w:r w:rsidRPr="00BD0870">
        <w:rPr>
          <w:rFonts w:eastAsia="Times New Roman"/>
          <w:color w:val="000000"/>
          <w:sz w:val="23"/>
          <w:szCs w:val="23"/>
          <w:lang w:eastAsia="ru-RU"/>
        </w:rPr>
        <w:softHyphen/>
        <w:t>му в маршрутных листах.</w:t>
      </w:r>
    </w:p>
    <w:p w:rsidR="00BD0870" w:rsidRPr="00A607B9" w:rsidRDefault="00A607B9" w:rsidP="00BD087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A607B9">
        <w:rPr>
          <w:rFonts w:eastAsia="Times New Roman"/>
          <w:b/>
          <w:color w:val="000000"/>
          <w:sz w:val="23"/>
          <w:szCs w:val="23"/>
          <w:lang w:eastAsia="ru-RU"/>
        </w:rPr>
        <w:t>Станция «Развлекательная</w:t>
      </w:r>
      <w:r w:rsidR="00BD0870" w:rsidRPr="00A607B9">
        <w:rPr>
          <w:rFonts w:eastAsia="Times New Roman"/>
          <w:b/>
          <w:color w:val="000000"/>
          <w:sz w:val="23"/>
          <w:szCs w:val="23"/>
          <w:lang w:eastAsia="ru-RU"/>
        </w:rPr>
        <w:t>.</w:t>
      </w:r>
    </w:p>
    <w:p w:rsidR="00BD0870" w:rsidRPr="00BD0870" w:rsidRDefault="00A607B9" w:rsidP="00A607B9">
      <w:pPr>
        <w:numPr>
          <w:ilvl w:val="0"/>
          <w:numId w:val="19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 xml:space="preserve"> У кого больше </w:t>
      </w:r>
      <w:r w:rsidR="00BD0870" w:rsidRPr="00BD0870">
        <w:rPr>
          <w:rFonts w:eastAsia="Times New Roman"/>
          <w:color w:val="000000"/>
          <w:sz w:val="23"/>
          <w:szCs w:val="23"/>
          <w:lang w:eastAsia="ru-RU"/>
        </w:rPr>
        <w:t>спичек удержится на ресницах.</w:t>
      </w:r>
    </w:p>
    <w:p w:rsidR="00BD0870" w:rsidRPr="00BD0870" w:rsidRDefault="00A607B9" w:rsidP="00A607B9">
      <w:pPr>
        <w:numPr>
          <w:ilvl w:val="0"/>
          <w:numId w:val="19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 xml:space="preserve"> У кого больше пуговиц </w:t>
      </w:r>
      <w:r w:rsidR="00BD0870" w:rsidRPr="00BD0870">
        <w:rPr>
          <w:rFonts w:eastAsia="Times New Roman"/>
          <w:color w:val="000000"/>
          <w:sz w:val="23"/>
          <w:szCs w:val="23"/>
          <w:lang w:eastAsia="ru-RU"/>
        </w:rPr>
        <w:t>на одежде.</w:t>
      </w:r>
    </w:p>
    <w:p w:rsidR="00BD0870" w:rsidRPr="00BD0870" w:rsidRDefault="00BD0870" w:rsidP="00A607B9">
      <w:pPr>
        <w:numPr>
          <w:ilvl w:val="0"/>
          <w:numId w:val="19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Кто дольше прокричит.</w:t>
      </w:r>
    </w:p>
    <w:p w:rsidR="00BD0870" w:rsidRPr="00BD0870" w:rsidRDefault="00BD0870" w:rsidP="00A607B9">
      <w:pPr>
        <w:numPr>
          <w:ilvl w:val="0"/>
          <w:numId w:val="19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Кто быстрее смотает клубок.</w:t>
      </w:r>
    </w:p>
    <w:p w:rsidR="00BD0870" w:rsidRPr="00A607B9" w:rsidRDefault="00BD0870" w:rsidP="00BD087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A607B9">
        <w:rPr>
          <w:rFonts w:eastAsia="Times New Roman"/>
          <w:b/>
          <w:color w:val="000000"/>
          <w:sz w:val="23"/>
          <w:szCs w:val="23"/>
          <w:lang w:eastAsia="ru-RU"/>
        </w:rPr>
        <w:t>Станция «Спортивная».</w:t>
      </w:r>
    </w:p>
    <w:p w:rsidR="00BD0870" w:rsidRPr="00BD0870" w:rsidRDefault="00BD0870" w:rsidP="00A607B9">
      <w:pPr>
        <w:numPr>
          <w:ilvl w:val="0"/>
          <w:numId w:val="20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Набивание мяча ступнёй.</w:t>
      </w:r>
    </w:p>
    <w:p w:rsidR="00BD0870" w:rsidRPr="00BD0870" w:rsidRDefault="00BD0870" w:rsidP="00A607B9">
      <w:pPr>
        <w:numPr>
          <w:ilvl w:val="0"/>
          <w:numId w:val="20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Кто больше раз попадёт в кольцо.(10 попыток).</w:t>
      </w:r>
    </w:p>
    <w:p w:rsidR="00BD0870" w:rsidRPr="00BD0870" w:rsidRDefault="00A607B9" w:rsidP="00A607B9">
      <w:pPr>
        <w:numPr>
          <w:ilvl w:val="0"/>
          <w:numId w:val="20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 xml:space="preserve">Кто </w:t>
      </w:r>
      <w:r w:rsidR="00BD0870" w:rsidRPr="00BD0870">
        <w:rPr>
          <w:rFonts w:eastAsia="Times New Roman"/>
          <w:color w:val="000000"/>
          <w:sz w:val="23"/>
          <w:szCs w:val="23"/>
          <w:lang w:eastAsia="ru-RU"/>
        </w:rPr>
        <w:t>дальше прыгнет боком.</w:t>
      </w:r>
    </w:p>
    <w:p w:rsidR="00BD0870" w:rsidRPr="00BD0870" w:rsidRDefault="00A607B9" w:rsidP="00A607B9">
      <w:pPr>
        <w:numPr>
          <w:ilvl w:val="0"/>
          <w:numId w:val="20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 xml:space="preserve">Кто </w:t>
      </w:r>
      <w:r w:rsidR="00BD0870" w:rsidRPr="00BD0870">
        <w:rPr>
          <w:rFonts w:eastAsia="Times New Roman"/>
          <w:color w:val="000000"/>
          <w:sz w:val="23"/>
          <w:szCs w:val="23"/>
          <w:lang w:eastAsia="ru-RU"/>
        </w:rPr>
        <w:t>дальше кинет мяч.</w:t>
      </w:r>
    </w:p>
    <w:p w:rsidR="00BD0870" w:rsidRPr="00A607B9" w:rsidRDefault="00BD0870" w:rsidP="00BD087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A607B9">
        <w:rPr>
          <w:rFonts w:eastAsia="Times New Roman"/>
          <w:b/>
          <w:color w:val="000000"/>
          <w:sz w:val="23"/>
          <w:szCs w:val="23"/>
          <w:lang w:eastAsia="ru-RU"/>
        </w:rPr>
        <w:t>Станция «Техническая».</w:t>
      </w:r>
    </w:p>
    <w:p w:rsidR="00BD0870" w:rsidRPr="00BD0870" w:rsidRDefault="00BD0870" w:rsidP="00A607B9">
      <w:pPr>
        <w:numPr>
          <w:ilvl w:val="0"/>
          <w:numId w:val="21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Изготовить открытку.</w:t>
      </w:r>
    </w:p>
    <w:p w:rsidR="00BD0870" w:rsidRPr="00BD0870" w:rsidRDefault="00BD0870" w:rsidP="00A607B9">
      <w:pPr>
        <w:numPr>
          <w:ilvl w:val="0"/>
          <w:numId w:val="21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color w:val="000000"/>
          <w:sz w:val="23"/>
          <w:szCs w:val="23"/>
          <w:lang w:eastAsia="ru-RU"/>
        </w:rPr>
        <w:t xml:space="preserve"> Кто составит самый красивый и оригинальный букет.</w:t>
      </w:r>
    </w:p>
    <w:p w:rsidR="00BD0870" w:rsidRPr="00BD0870" w:rsidRDefault="00A607B9" w:rsidP="00A607B9">
      <w:pPr>
        <w:numPr>
          <w:ilvl w:val="0"/>
          <w:numId w:val="21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 xml:space="preserve">Кто меньшим количеством ударов забьёт </w:t>
      </w:r>
      <w:r w:rsidR="00BD0870" w:rsidRPr="00BD0870">
        <w:rPr>
          <w:rFonts w:eastAsia="Times New Roman"/>
          <w:color w:val="000000"/>
          <w:sz w:val="23"/>
          <w:szCs w:val="23"/>
          <w:lang w:eastAsia="ru-RU"/>
        </w:rPr>
        <w:t>гвоздь.</w:t>
      </w:r>
    </w:p>
    <w:p w:rsidR="00BD0870" w:rsidRPr="00BD0870" w:rsidRDefault="00A607B9" w:rsidP="00A607B9">
      <w:pPr>
        <w:numPr>
          <w:ilvl w:val="0"/>
          <w:numId w:val="21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 xml:space="preserve">Кто быстрее из бумаги смастерит </w:t>
      </w:r>
      <w:r w:rsidR="00BD0870" w:rsidRPr="00BD0870">
        <w:rPr>
          <w:rFonts w:eastAsia="Times New Roman"/>
          <w:color w:val="000000"/>
          <w:sz w:val="23"/>
          <w:szCs w:val="23"/>
          <w:lang w:eastAsia="ru-RU"/>
        </w:rPr>
        <w:t>самолётик.</w:t>
      </w:r>
    </w:p>
    <w:p w:rsidR="00BD0870" w:rsidRDefault="00A607B9" w:rsidP="00BD0870">
      <w:p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>После того, как ребята посетили все станции, подводится</w:t>
      </w:r>
      <w:r>
        <w:rPr>
          <w:rFonts w:eastAsia="Times New Roman"/>
          <w:color w:val="000000"/>
          <w:sz w:val="23"/>
          <w:szCs w:val="23"/>
          <w:lang w:eastAsia="ru-RU"/>
        </w:rPr>
        <w:tab/>
        <w:t xml:space="preserve">итог </w:t>
      </w:r>
      <w:r w:rsidR="00BD0870" w:rsidRPr="00BD0870">
        <w:rPr>
          <w:rFonts w:eastAsia="Times New Roman"/>
          <w:color w:val="000000"/>
          <w:sz w:val="23"/>
          <w:szCs w:val="23"/>
          <w:lang w:eastAsia="ru-RU"/>
        </w:rPr>
        <w:t>и</w:t>
      </w:r>
      <w:r w:rsidR="00BD0870" w:rsidRPr="00BD0870">
        <w:rPr>
          <w:rFonts w:eastAsia="Times New Roman"/>
          <w:color w:val="000000"/>
          <w:sz w:val="23"/>
          <w:szCs w:val="23"/>
          <w:lang w:eastAsia="ru-RU"/>
        </w:rPr>
        <w:tab/>
        <w:t>выпус</w:t>
      </w:r>
      <w:r w:rsidR="00BD0870" w:rsidRPr="00BD0870">
        <w:rPr>
          <w:rFonts w:eastAsia="Times New Roman"/>
          <w:color w:val="000000"/>
          <w:sz w:val="23"/>
          <w:szCs w:val="23"/>
          <w:lang w:eastAsia="ru-RU"/>
        </w:rPr>
        <w:softHyphen/>
        <w:t>кается с</w:t>
      </w:r>
      <w:r>
        <w:rPr>
          <w:rFonts w:eastAsia="Times New Roman"/>
          <w:color w:val="000000"/>
          <w:sz w:val="23"/>
          <w:szCs w:val="23"/>
          <w:lang w:eastAsia="ru-RU"/>
        </w:rPr>
        <w:t xml:space="preserve">амодельная книга рекордов. Победители награждаются </w:t>
      </w:r>
      <w:r w:rsidR="00BD0870" w:rsidRPr="00BD0870">
        <w:rPr>
          <w:rFonts w:eastAsia="Times New Roman"/>
          <w:color w:val="000000"/>
          <w:sz w:val="23"/>
          <w:szCs w:val="23"/>
          <w:lang w:eastAsia="ru-RU"/>
        </w:rPr>
        <w:t>призами.</w:t>
      </w:r>
    </w:p>
    <w:p w:rsidR="00A607B9" w:rsidRDefault="00A607B9" w:rsidP="00BD0870">
      <w:p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</w:p>
    <w:p w:rsidR="00A607B9" w:rsidRDefault="00A607B9" w:rsidP="00BD0870">
      <w:p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</w:p>
    <w:p w:rsidR="00A607B9" w:rsidRDefault="00A607B9" w:rsidP="00BD0870">
      <w:p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</w:p>
    <w:p w:rsidR="00A607B9" w:rsidRDefault="00A607B9" w:rsidP="00BD0870">
      <w:p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</w:p>
    <w:p w:rsidR="00A607B9" w:rsidRDefault="00A607B9" w:rsidP="00BD0870">
      <w:p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</w:p>
    <w:p w:rsidR="00A607B9" w:rsidRDefault="00A607B9" w:rsidP="00BD0870">
      <w:pPr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</w:p>
    <w:p w:rsidR="00A607B9" w:rsidRPr="00BD0870" w:rsidRDefault="00A607B9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100AD" w:rsidRDefault="00B100AD" w:rsidP="008337FF">
      <w:r>
        <w:lastRenderedPageBreak/>
        <w:t>ПЛАН РАБОТЫ ОТРЯДА</w:t>
      </w:r>
    </w:p>
    <w:tbl>
      <w:tblPr>
        <w:tblStyle w:val="a3"/>
        <w:tblW w:w="0" w:type="auto"/>
        <w:tblLook w:val="04A0"/>
      </w:tblPr>
      <w:tblGrid>
        <w:gridCol w:w="1893"/>
        <w:gridCol w:w="1887"/>
        <w:gridCol w:w="1865"/>
        <w:gridCol w:w="1865"/>
        <w:gridCol w:w="2061"/>
      </w:tblGrid>
      <w:tr w:rsidR="00B100AD" w:rsidTr="00717644">
        <w:tc>
          <w:tcPr>
            <w:tcW w:w="1893" w:type="dxa"/>
          </w:tcPr>
          <w:p w:rsidR="00B100AD" w:rsidRDefault="00B100AD" w:rsidP="00717644">
            <w:pPr>
              <w:jc w:val="center"/>
            </w:pPr>
            <w:r>
              <w:t>Сегодня</w:t>
            </w: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  <w:r>
              <w:t>Время</w:t>
            </w:r>
          </w:p>
        </w:tc>
        <w:tc>
          <w:tcPr>
            <w:tcW w:w="1865" w:type="dxa"/>
          </w:tcPr>
          <w:p w:rsidR="00B100AD" w:rsidRDefault="00EE46BE" w:rsidP="00717644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44" type="#_x0000_t183" style="position:absolute;left:0;text-align:left;margin-left:25.8pt;margin-top:4.5pt;width:28.5pt;height:22.5pt;z-index:251681792;mso-position-horizontal-relative:text;mso-position-vertical-relative:text"/>
              </w:pict>
            </w:r>
          </w:p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EE46BE" w:rsidP="00717644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45" type="#_x0000_t106" style="position:absolute;left:0;text-align:left;margin-left:20.85pt;margin-top:4.5pt;width:44.25pt;height:16.9pt;z-index:251682816;mso-position-horizontal-relative:text;mso-position-vertical-relative:text">
                  <v:textbox>
                    <w:txbxContent>
                      <w:p w:rsidR="008337FF" w:rsidRDefault="008337FF" w:rsidP="00B100AD"/>
                    </w:txbxContent>
                  </v:textbox>
                </v:shape>
              </w:pict>
            </w: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  <w:r>
              <w:t>Ответственный</w:t>
            </w:r>
          </w:p>
        </w:tc>
      </w:tr>
      <w:tr w:rsidR="00B100AD" w:rsidTr="00717644">
        <w:tc>
          <w:tcPr>
            <w:tcW w:w="1893" w:type="dxa"/>
            <w:vMerge w:val="restart"/>
          </w:tcPr>
          <w:p w:rsidR="00B100AD" w:rsidRDefault="00B100AD" w:rsidP="00717644">
            <w:pPr>
              <w:jc w:val="center"/>
            </w:pPr>
            <w:r>
              <w:t>Утро</w:t>
            </w: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 w:val="restart"/>
          </w:tcPr>
          <w:p w:rsidR="00B100AD" w:rsidRDefault="00B100AD" w:rsidP="00717644">
            <w:pPr>
              <w:jc w:val="center"/>
            </w:pPr>
            <w:r>
              <w:t>День</w:t>
            </w: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 w:val="restart"/>
          </w:tcPr>
          <w:p w:rsidR="00B100AD" w:rsidRDefault="00B100AD" w:rsidP="00717644">
            <w:pPr>
              <w:jc w:val="center"/>
            </w:pPr>
            <w:r>
              <w:t>Вечер</w:t>
            </w: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</w:tbl>
    <w:p w:rsidR="00B100AD" w:rsidRDefault="00B100AD" w:rsidP="00B100AD">
      <w:pPr>
        <w:jc w:val="center"/>
      </w:pPr>
    </w:p>
    <w:p w:rsidR="00BD0870" w:rsidRDefault="00BD0870" w:rsidP="00BD0870">
      <w:pPr>
        <w:spacing w:after="0" w:line="240" w:lineRule="auto"/>
        <w:rPr>
          <w:rFonts w:eastAsia="Times New Roman"/>
          <w:b/>
          <w:bCs/>
          <w:color w:val="000000"/>
          <w:sz w:val="23"/>
          <w:szCs w:val="23"/>
          <w:lang w:eastAsia="ru-RU"/>
        </w:rPr>
      </w:pPr>
      <w:r w:rsidRPr="00BD0870">
        <w:rPr>
          <w:rFonts w:eastAsia="Times New Roman"/>
          <w:b/>
          <w:bCs/>
          <w:color w:val="000000"/>
          <w:sz w:val="23"/>
          <w:szCs w:val="23"/>
          <w:lang w:eastAsia="ru-RU"/>
        </w:rPr>
        <w:t>КОНКУРС «ГОВОРУН-ШОУ»</w:t>
      </w:r>
    </w:p>
    <w:p w:rsidR="00D05A84" w:rsidRPr="00BD0870" w:rsidRDefault="00D05A84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0870" w:rsidRPr="00BD0870" w:rsidRDefault="00BD0870" w:rsidP="00D05A84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i/>
          <w:iCs/>
          <w:color w:val="000000"/>
          <w:spacing w:val="-10"/>
          <w:sz w:val="20"/>
          <w:szCs w:val="20"/>
          <w:lang w:eastAsia="ru-RU"/>
        </w:rPr>
        <w:t xml:space="preserve">Говори, что знаешь, делай, что умеешь; при этом помни, что знать и уметь </w:t>
      </w:r>
      <w:r w:rsidRPr="00D05A84">
        <w:rPr>
          <w:rFonts w:eastAsia="Times New Roman"/>
          <w:bCs/>
          <w:i/>
          <w:iCs/>
          <w:color w:val="000000"/>
          <w:spacing w:val="-20"/>
          <w:sz w:val="20"/>
          <w:szCs w:val="20"/>
          <w:lang w:eastAsia="ru-RU"/>
        </w:rPr>
        <w:t>больше</w:t>
      </w:r>
      <w:r w:rsidR="00D05A84">
        <w:rPr>
          <w:rFonts w:eastAsia="Times New Roman"/>
          <w:bCs/>
          <w:i/>
          <w:iCs/>
          <w:color w:val="000000"/>
          <w:spacing w:val="-20"/>
          <w:sz w:val="20"/>
          <w:szCs w:val="20"/>
          <w:lang w:eastAsia="ru-RU"/>
        </w:rPr>
        <w:t xml:space="preserve"> </w:t>
      </w:r>
      <w:r w:rsidRPr="00D05A84">
        <w:rPr>
          <w:rFonts w:eastAsia="Times New Roman"/>
          <w:bCs/>
          <w:i/>
          <w:iCs/>
          <w:color w:val="000000"/>
          <w:spacing w:val="-20"/>
          <w:sz w:val="20"/>
          <w:szCs w:val="20"/>
          <w:lang w:eastAsia="ru-RU"/>
        </w:rPr>
        <w:t xml:space="preserve"> </w:t>
      </w:r>
      <w:r w:rsidRPr="00BD0870">
        <w:rPr>
          <w:rFonts w:eastAsia="Times New Roman"/>
          <w:i/>
          <w:iCs/>
          <w:color w:val="000000"/>
          <w:spacing w:val="-10"/>
          <w:sz w:val="20"/>
          <w:szCs w:val="20"/>
          <w:lang w:eastAsia="ru-RU"/>
        </w:rPr>
        <w:t>никогда не вредно.</w:t>
      </w:r>
    </w:p>
    <w:p w:rsidR="00BD0870" w:rsidRDefault="00BD0870" w:rsidP="00D05A84">
      <w:pPr>
        <w:spacing w:after="0" w:line="240" w:lineRule="auto"/>
        <w:jc w:val="right"/>
        <w:rPr>
          <w:rFonts w:eastAsia="Times New Roman"/>
          <w:i/>
          <w:iCs/>
          <w:color w:val="000000"/>
          <w:spacing w:val="-10"/>
          <w:sz w:val="20"/>
          <w:szCs w:val="20"/>
          <w:lang w:eastAsia="ru-RU"/>
        </w:rPr>
      </w:pPr>
      <w:r w:rsidRPr="00BD0870">
        <w:rPr>
          <w:rFonts w:eastAsia="Times New Roman"/>
          <w:i/>
          <w:iCs/>
          <w:color w:val="000000"/>
          <w:spacing w:val="-10"/>
          <w:sz w:val="20"/>
          <w:szCs w:val="20"/>
          <w:lang w:eastAsia="ru-RU"/>
        </w:rPr>
        <w:t>Караковский В. А.</w:t>
      </w:r>
    </w:p>
    <w:p w:rsidR="00D05A84" w:rsidRPr="00BD0870" w:rsidRDefault="00D05A84" w:rsidP="00D05A84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>Первый тур проходят все желающие. Ко второму и третьему допускаются те, кто справился с предыдущими заданиями. Жюри оценивает участников.</w:t>
      </w:r>
    </w:p>
    <w:p w:rsidR="00BD0870" w:rsidRPr="00D05A84" w:rsidRDefault="00BD0870" w:rsidP="00D05A84">
      <w:pPr>
        <w:pStyle w:val="a4"/>
        <w:numPr>
          <w:ilvl w:val="0"/>
          <w:numId w:val="22"/>
        </w:numPr>
        <w:spacing w:after="0" w:line="240" w:lineRule="auto"/>
        <w:rPr>
          <w:rFonts w:eastAsia="Times New Roman"/>
          <w:b/>
          <w:color w:val="000000"/>
          <w:sz w:val="23"/>
          <w:szCs w:val="23"/>
          <w:lang w:eastAsia="ru-RU"/>
        </w:rPr>
      </w:pPr>
      <w:r w:rsidRPr="00D05A84">
        <w:rPr>
          <w:rFonts w:eastAsia="Times New Roman"/>
          <w:b/>
          <w:color w:val="000000"/>
          <w:sz w:val="23"/>
          <w:szCs w:val="23"/>
          <w:lang w:eastAsia="ru-RU"/>
        </w:rPr>
        <w:t>Тур.</w:t>
      </w:r>
    </w:p>
    <w:p w:rsidR="00BD0870" w:rsidRPr="00BD0870" w:rsidRDefault="00BD0870" w:rsidP="00D05A84">
      <w:pPr>
        <w:numPr>
          <w:ilvl w:val="0"/>
          <w:numId w:val="23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 xml:space="preserve"> За 30 секунд перечислить как можно больше городов (стран, имён, растений, животных).</w:t>
      </w:r>
    </w:p>
    <w:p w:rsidR="00BD0870" w:rsidRPr="00BD0870" w:rsidRDefault="00BD0870" w:rsidP="00D05A84">
      <w:pPr>
        <w:numPr>
          <w:ilvl w:val="0"/>
          <w:numId w:val="23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 xml:space="preserve"> Скороговорки (повторить три раза подряд).</w:t>
      </w:r>
    </w:p>
    <w:p w:rsidR="00BD0870" w:rsidRPr="00BD0870" w:rsidRDefault="00BD0870" w:rsidP="00D05A84">
      <w:pPr>
        <w:numPr>
          <w:ilvl w:val="0"/>
          <w:numId w:val="23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 xml:space="preserve"> За 30 секунд придумать рассказ из заданных слов: отлич</w:t>
      </w:r>
      <w:r w:rsidRPr="00BD0870">
        <w:rPr>
          <w:rFonts w:eastAsia="Times New Roman"/>
          <w:color w:val="000000"/>
          <w:sz w:val="20"/>
          <w:szCs w:val="20"/>
          <w:lang w:eastAsia="ru-RU"/>
        </w:rPr>
        <w:softHyphen/>
        <w:t>ники, двоечник, вожатые, дети, подъём, отбой.</w:t>
      </w:r>
    </w:p>
    <w:p w:rsidR="00BD0870" w:rsidRPr="00BD0870" w:rsidRDefault="00D05A84" w:rsidP="00D05A84">
      <w:pPr>
        <w:spacing w:after="0" w:line="240" w:lineRule="auto"/>
        <w:ind w:left="1440"/>
        <w:rPr>
          <w:rFonts w:eastAsia="Times New Roman"/>
          <w:color w:val="000000"/>
          <w:sz w:val="23"/>
          <w:szCs w:val="23"/>
          <w:lang w:eastAsia="ru-RU"/>
        </w:rPr>
      </w:pPr>
      <w:r w:rsidRPr="00D05A84">
        <w:rPr>
          <w:rFonts w:eastAsia="Times New Roman"/>
          <w:b/>
          <w:color w:val="000000"/>
          <w:sz w:val="23"/>
          <w:szCs w:val="23"/>
          <w:lang w:eastAsia="ru-RU"/>
        </w:rPr>
        <w:t xml:space="preserve">2 </w:t>
      </w:r>
      <w:r w:rsidR="00BD0870" w:rsidRPr="00D05A84">
        <w:rPr>
          <w:rFonts w:eastAsia="Times New Roman"/>
          <w:b/>
          <w:color w:val="000000"/>
          <w:sz w:val="23"/>
          <w:szCs w:val="23"/>
          <w:lang w:eastAsia="ru-RU"/>
        </w:rPr>
        <w:t>Тур.</w:t>
      </w:r>
      <w:r w:rsidR="00BD0870" w:rsidRPr="00BD0870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  <w:r w:rsidR="00BD0870" w:rsidRPr="00BD0870">
        <w:rPr>
          <w:rFonts w:eastAsia="Times New Roman"/>
          <w:color w:val="000000"/>
          <w:sz w:val="20"/>
          <w:szCs w:val="20"/>
          <w:lang w:eastAsia="ru-RU"/>
        </w:rPr>
        <w:t>Перевертыши. В течение 2-х минут отгадать как можно больше перевёрнутых строк из известных песен:</w:t>
      </w:r>
    </w:p>
    <w:p w:rsidR="00BD0870" w:rsidRPr="00BD0870" w:rsidRDefault="00BD0870" w:rsidP="00D05A84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 xml:space="preserve"> На поле умерла берёзка! (В лесу родилась ёлочка).</w:t>
      </w:r>
    </w:p>
    <w:p w:rsidR="00BD0870" w:rsidRPr="00BD0870" w:rsidRDefault="00BD0870" w:rsidP="00D05A84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 xml:space="preserve"> Бескрылые карусели ползут (Крылатые качели летят).</w:t>
      </w:r>
    </w:p>
    <w:p w:rsidR="00BD0870" w:rsidRPr="00BD0870" w:rsidRDefault="00BD0870" w:rsidP="00D05A84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 xml:space="preserve"> Одиноко грустно бежать (Вместе весело шагать)...</w:t>
      </w:r>
    </w:p>
    <w:p w:rsidR="00BD0870" w:rsidRPr="00BD0870" w:rsidRDefault="00D05A84" w:rsidP="00D05A84">
      <w:pPr>
        <w:spacing w:after="0" w:line="240" w:lineRule="auto"/>
        <w:ind w:left="1440"/>
        <w:rPr>
          <w:rFonts w:eastAsia="Times New Roman"/>
          <w:color w:val="000000"/>
          <w:sz w:val="20"/>
          <w:szCs w:val="20"/>
          <w:lang w:eastAsia="ru-RU"/>
        </w:rPr>
      </w:pPr>
      <w:r w:rsidRPr="00D05A84">
        <w:rPr>
          <w:rFonts w:eastAsia="Times New Roman"/>
          <w:b/>
          <w:color w:val="000000"/>
          <w:sz w:val="20"/>
          <w:szCs w:val="20"/>
          <w:lang w:eastAsia="ru-RU"/>
        </w:rPr>
        <w:t xml:space="preserve">3. </w:t>
      </w:r>
      <w:r w:rsidR="00BD0870" w:rsidRPr="00D05A84">
        <w:rPr>
          <w:rFonts w:eastAsia="Times New Roman"/>
          <w:b/>
          <w:color w:val="000000"/>
          <w:sz w:val="20"/>
          <w:szCs w:val="20"/>
          <w:lang w:eastAsia="ru-RU"/>
        </w:rPr>
        <w:t xml:space="preserve"> Тур.</w:t>
      </w:r>
      <w:r w:rsidR="00BD0870" w:rsidRPr="00BD08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BD0870" w:rsidRPr="00BD0870">
        <w:rPr>
          <w:rFonts w:eastAsia="Times New Roman"/>
          <w:color w:val="000000"/>
          <w:sz w:val="20"/>
          <w:szCs w:val="20"/>
          <w:lang w:eastAsia="ru-RU"/>
        </w:rPr>
        <w:t xml:space="preserve">В </w:t>
      </w:r>
      <w:r>
        <w:rPr>
          <w:rFonts w:eastAsia="Times New Roman"/>
          <w:color w:val="000000"/>
          <w:sz w:val="20"/>
          <w:szCs w:val="20"/>
          <w:lang w:eastAsia="ru-RU"/>
        </w:rPr>
        <w:t>течение 30 секунд рассказывать ин</w:t>
      </w:r>
      <w:r w:rsidR="00BD0870" w:rsidRPr="00BD0870">
        <w:rPr>
          <w:rFonts w:eastAsia="Times New Roman"/>
          <w:color w:val="000000"/>
          <w:sz w:val="20"/>
          <w:szCs w:val="20"/>
          <w:lang w:eastAsia="ru-RU"/>
        </w:rPr>
        <w:t>струкцию по следующим темам:</w:t>
      </w:r>
    </w:p>
    <w:p w:rsidR="00BD0870" w:rsidRPr="00BD0870" w:rsidRDefault="00BD0870" w:rsidP="00D05A84">
      <w:pPr>
        <w:numPr>
          <w:ilvl w:val="0"/>
          <w:numId w:val="25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 xml:space="preserve"> Как вымыть слона.</w:t>
      </w:r>
    </w:p>
    <w:p w:rsidR="00BD0870" w:rsidRPr="00BD0870" w:rsidRDefault="00BD0870" w:rsidP="00D05A84">
      <w:pPr>
        <w:numPr>
          <w:ilvl w:val="0"/>
          <w:numId w:val="25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 xml:space="preserve"> Как выковырять изюм из булочки.</w:t>
      </w:r>
    </w:p>
    <w:p w:rsidR="00BD0870" w:rsidRPr="00BD0870" w:rsidRDefault="00BD0870" w:rsidP="00D05A84">
      <w:pPr>
        <w:numPr>
          <w:ilvl w:val="0"/>
          <w:numId w:val="25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 xml:space="preserve"> Как поймать восторженного кролика.</w:t>
      </w:r>
    </w:p>
    <w:p w:rsidR="00BD0870" w:rsidRPr="00BD0870" w:rsidRDefault="00BD0870" w:rsidP="00D05A84">
      <w:pPr>
        <w:numPr>
          <w:ilvl w:val="0"/>
          <w:numId w:val="25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 xml:space="preserve"> Как научит петь попугая.</w:t>
      </w:r>
    </w:p>
    <w:p w:rsidR="00BD0870" w:rsidRDefault="00BD0870" w:rsidP="00D05A84">
      <w:pPr>
        <w:numPr>
          <w:ilvl w:val="0"/>
          <w:numId w:val="25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BD0870">
        <w:rPr>
          <w:rFonts w:eastAsia="Times New Roman"/>
          <w:color w:val="000000"/>
          <w:sz w:val="20"/>
          <w:szCs w:val="20"/>
          <w:lang w:eastAsia="ru-RU"/>
        </w:rPr>
        <w:t xml:space="preserve"> Как вылечить горло жирафу</w:t>
      </w:r>
      <w:r w:rsidR="00D05A84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D05A84" w:rsidRDefault="00D05A84" w:rsidP="00D05A84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D05A84" w:rsidRDefault="00D05A84" w:rsidP="00D05A84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D05A84" w:rsidRDefault="00D05A84" w:rsidP="00D05A84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D05A84" w:rsidRDefault="00D05A84" w:rsidP="00D05A84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D05A84" w:rsidRDefault="00D05A84" w:rsidP="00D05A84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D05A84" w:rsidRDefault="00D05A84" w:rsidP="00D05A84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D05A84" w:rsidRDefault="00D05A84" w:rsidP="00D05A84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D05A84" w:rsidRDefault="00D05A84" w:rsidP="00D05A84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D05A84" w:rsidRDefault="00D05A84" w:rsidP="00D05A84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D05A84" w:rsidRDefault="00D05A84" w:rsidP="00D05A84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D05A84" w:rsidRDefault="00D05A84" w:rsidP="00D05A84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D05A84" w:rsidRPr="00BD0870" w:rsidRDefault="00D05A84" w:rsidP="00D05A84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B100AD" w:rsidRDefault="00B100AD" w:rsidP="008337FF">
      <w:pPr>
        <w:pStyle w:val="a4"/>
        <w:ind w:left="1440"/>
        <w:jc w:val="center"/>
      </w:pPr>
      <w:r>
        <w:lastRenderedPageBreak/>
        <w:t>ПЛАН РАБОТЫ ОТРЯДА</w:t>
      </w:r>
    </w:p>
    <w:tbl>
      <w:tblPr>
        <w:tblStyle w:val="a3"/>
        <w:tblW w:w="0" w:type="auto"/>
        <w:tblLook w:val="04A0"/>
      </w:tblPr>
      <w:tblGrid>
        <w:gridCol w:w="1893"/>
        <w:gridCol w:w="1887"/>
        <w:gridCol w:w="1865"/>
        <w:gridCol w:w="1865"/>
        <w:gridCol w:w="2061"/>
      </w:tblGrid>
      <w:tr w:rsidR="00B100AD" w:rsidTr="00717644">
        <w:tc>
          <w:tcPr>
            <w:tcW w:w="1893" w:type="dxa"/>
          </w:tcPr>
          <w:p w:rsidR="00B100AD" w:rsidRDefault="00B100AD" w:rsidP="00717644">
            <w:pPr>
              <w:jc w:val="center"/>
            </w:pPr>
            <w:r>
              <w:t>Сегодня</w:t>
            </w: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  <w:r>
              <w:t>Время</w:t>
            </w:r>
          </w:p>
        </w:tc>
        <w:tc>
          <w:tcPr>
            <w:tcW w:w="1865" w:type="dxa"/>
          </w:tcPr>
          <w:p w:rsidR="00B100AD" w:rsidRDefault="00EE46BE" w:rsidP="00717644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46" type="#_x0000_t183" style="position:absolute;left:0;text-align:left;margin-left:25.8pt;margin-top:4.5pt;width:28.5pt;height:22.5pt;z-index:251684864;mso-position-horizontal-relative:text;mso-position-vertical-relative:text"/>
              </w:pict>
            </w:r>
          </w:p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EE46BE" w:rsidP="00717644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47" type="#_x0000_t106" style="position:absolute;left:0;text-align:left;margin-left:20.85pt;margin-top:4.5pt;width:44.25pt;height:16.9pt;z-index:251685888;mso-position-horizontal-relative:text;mso-position-vertical-relative:text">
                  <v:textbox style="mso-next-textbox:#_x0000_s1047">
                    <w:txbxContent>
                      <w:p w:rsidR="008337FF" w:rsidRDefault="008337FF" w:rsidP="00B100AD"/>
                    </w:txbxContent>
                  </v:textbox>
                </v:shape>
              </w:pict>
            </w: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  <w:r>
              <w:t>Ответственный</w:t>
            </w:r>
          </w:p>
        </w:tc>
      </w:tr>
      <w:tr w:rsidR="00B100AD" w:rsidTr="00717644">
        <w:tc>
          <w:tcPr>
            <w:tcW w:w="1893" w:type="dxa"/>
            <w:vMerge w:val="restart"/>
          </w:tcPr>
          <w:p w:rsidR="00B100AD" w:rsidRDefault="00B100AD" w:rsidP="00717644">
            <w:pPr>
              <w:jc w:val="center"/>
            </w:pPr>
            <w:r>
              <w:t>Утро</w:t>
            </w: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 w:val="restart"/>
          </w:tcPr>
          <w:p w:rsidR="00B100AD" w:rsidRDefault="00B100AD" w:rsidP="00717644">
            <w:pPr>
              <w:jc w:val="center"/>
            </w:pPr>
            <w:r>
              <w:t>День</w:t>
            </w: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 w:val="restart"/>
          </w:tcPr>
          <w:p w:rsidR="00B100AD" w:rsidRDefault="00B100AD" w:rsidP="00717644">
            <w:pPr>
              <w:jc w:val="center"/>
            </w:pPr>
            <w:r>
              <w:t>Вечер</w:t>
            </w: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  <w:tr w:rsidR="00B100AD" w:rsidTr="00717644">
        <w:tc>
          <w:tcPr>
            <w:tcW w:w="1893" w:type="dxa"/>
            <w:vMerge/>
          </w:tcPr>
          <w:p w:rsidR="00B100AD" w:rsidRDefault="00B100AD" w:rsidP="00717644">
            <w:pPr>
              <w:jc w:val="center"/>
            </w:pPr>
          </w:p>
        </w:tc>
        <w:tc>
          <w:tcPr>
            <w:tcW w:w="1887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1865" w:type="dxa"/>
          </w:tcPr>
          <w:p w:rsidR="00B100AD" w:rsidRDefault="00B100AD" w:rsidP="00717644">
            <w:pPr>
              <w:jc w:val="center"/>
            </w:pPr>
          </w:p>
        </w:tc>
        <w:tc>
          <w:tcPr>
            <w:tcW w:w="2061" w:type="dxa"/>
          </w:tcPr>
          <w:p w:rsidR="00B100AD" w:rsidRDefault="00B100AD" w:rsidP="00717644">
            <w:pPr>
              <w:jc w:val="center"/>
            </w:pPr>
          </w:p>
        </w:tc>
      </w:tr>
    </w:tbl>
    <w:p w:rsidR="00B100AD" w:rsidRDefault="00B100AD" w:rsidP="00D05A84">
      <w:pPr>
        <w:pStyle w:val="a4"/>
        <w:ind w:left="1440"/>
      </w:pPr>
    </w:p>
    <w:p w:rsidR="00BD0870" w:rsidRDefault="00BD0870" w:rsidP="00BD0870">
      <w:pPr>
        <w:spacing w:after="0" w:line="240" w:lineRule="auto"/>
        <w:rPr>
          <w:rFonts w:eastAsia="Times New Roman"/>
          <w:b/>
          <w:bCs/>
          <w:color w:val="000000"/>
          <w:sz w:val="34"/>
          <w:szCs w:val="34"/>
          <w:lang w:eastAsia="ru-RU"/>
        </w:rPr>
      </w:pPr>
      <w:r w:rsidRPr="00BD0870">
        <w:rPr>
          <w:rFonts w:eastAsia="Times New Roman"/>
          <w:b/>
          <w:bCs/>
          <w:color w:val="000000"/>
          <w:sz w:val="34"/>
          <w:szCs w:val="34"/>
          <w:lang w:eastAsia="ru-RU"/>
        </w:rPr>
        <w:t>ВИКТОРИНА «ЛЮБИМЫЕ СКАЗКИ»</w:t>
      </w:r>
    </w:p>
    <w:p w:rsidR="00FF4031" w:rsidRPr="00BD0870" w:rsidRDefault="00FF4031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0870" w:rsidRPr="00FF4031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F4031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Две команды садятся напротив друг друга за стол, на котором кругом раз</w:t>
      </w:r>
      <w:r w:rsidRPr="00FF4031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ложены карточки вопросами вниз. Вращая стрелку, члены команд по очере</w:t>
      </w:r>
      <w:r w:rsidRPr="00FF4031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ди определяют вопрос и за правильный ответ получают жетон.</w:t>
      </w:r>
    </w:p>
    <w:p w:rsidR="00BD0870" w:rsidRPr="00FF4031" w:rsidRDefault="00BD0870" w:rsidP="00FF4031">
      <w:pPr>
        <w:pStyle w:val="a4"/>
        <w:numPr>
          <w:ilvl w:val="0"/>
          <w:numId w:val="26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FF4031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Лифт для нечистой силы. (Труба)</w:t>
      </w:r>
    </w:p>
    <w:p w:rsidR="00BD0870" w:rsidRPr="00FF4031" w:rsidRDefault="00BD0870" w:rsidP="00FF4031">
      <w:pPr>
        <w:pStyle w:val="a4"/>
        <w:numPr>
          <w:ilvl w:val="0"/>
          <w:numId w:val="26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FF4031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Персонаж, лопнувший от смеха. (Пузырь)</w:t>
      </w:r>
    </w:p>
    <w:p w:rsidR="00BD0870" w:rsidRPr="00FF4031" w:rsidRDefault="00BD0870" w:rsidP="00FF4031">
      <w:pPr>
        <w:numPr>
          <w:ilvl w:val="0"/>
          <w:numId w:val="26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FF4031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Олицетворение семьи, которое Буратино проткнул носом. (Очаг)</w:t>
      </w:r>
    </w:p>
    <w:p w:rsidR="00BD0870" w:rsidRPr="00FF4031" w:rsidRDefault="00BD0870" w:rsidP="00FF4031">
      <w:pPr>
        <w:numPr>
          <w:ilvl w:val="0"/>
          <w:numId w:val="26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FF4031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Друг Вини-Пух</w:t>
      </w:r>
      <w:r w:rsidR="00FF4031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а, который остался с хвостом. (И</w:t>
      </w:r>
      <w:r w:rsidRPr="00FF4031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а)</w:t>
      </w:r>
    </w:p>
    <w:p w:rsidR="00BD0870" w:rsidRPr="00FF4031" w:rsidRDefault="00BD0870" w:rsidP="00FF4031">
      <w:pPr>
        <w:numPr>
          <w:ilvl w:val="0"/>
          <w:numId w:val="26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FF4031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Командир 33-х богатырей. (Черномор)</w:t>
      </w:r>
    </w:p>
    <w:p w:rsidR="00BD0870" w:rsidRPr="00FF4031" w:rsidRDefault="00BD0870" w:rsidP="00FF4031">
      <w:pPr>
        <w:numPr>
          <w:ilvl w:val="0"/>
          <w:numId w:val="26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FF4031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Пещерная отмычка — заклинание. (Сим-сим, откройся)</w:t>
      </w:r>
    </w:p>
    <w:p w:rsidR="00BD0870" w:rsidRPr="00FF4031" w:rsidRDefault="00BD0870" w:rsidP="00FF4031">
      <w:pPr>
        <w:numPr>
          <w:ilvl w:val="0"/>
          <w:numId w:val="26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FF4031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Деталь женского платья, в которой помещаются озёра и лебеди. (Рукав)</w:t>
      </w:r>
    </w:p>
    <w:p w:rsidR="00BD0870" w:rsidRPr="00FF4031" w:rsidRDefault="00BD0870" w:rsidP="00FF4031">
      <w:pPr>
        <w:numPr>
          <w:ilvl w:val="0"/>
          <w:numId w:val="26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FF4031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Радиолокатор царя-лежебоки, который устал от ратных дел. (Петушок)</w:t>
      </w:r>
    </w:p>
    <w:p w:rsidR="00BD0870" w:rsidRPr="00FF4031" w:rsidRDefault="00BD0870" w:rsidP="00FF4031">
      <w:pPr>
        <w:numPr>
          <w:ilvl w:val="0"/>
          <w:numId w:val="26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FF4031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Парнокопытный лабиринт для Крошечки-Хаврошечки. (Корова)</w:t>
      </w:r>
    </w:p>
    <w:p w:rsidR="00BD0870" w:rsidRPr="00FF4031" w:rsidRDefault="00BD0870" w:rsidP="00FF4031">
      <w:pPr>
        <w:numPr>
          <w:ilvl w:val="0"/>
          <w:numId w:val="26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FF4031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Награда за</w:t>
      </w:r>
      <w:r w:rsidR="00FF4031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подвиг, которую дают в придачу</w:t>
      </w:r>
      <w:r w:rsidRPr="00FF4031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цари. (Полцарства)</w:t>
      </w:r>
    </w:p>
    <w:p w:rsidR="00BD0870" w:rsidRPr="00FF4031" w:rsidRDefault="00BD0870" w:rsidP="00FF4031">
      <w:pPr>
        <w:numPr>
          <w:ilvl w:val="0"/>
          <w:numId w:val="26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FF4031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Надёжное средство ориентации в сказочных ситуациях. (Клубок)</w:t>
      </w:r>
    </w:p>
    <w:p w:rsidR="00BD0870" w:rsidRPr="00FF4031" w:rsidRDefault="00BD0870" w:rsidP="00FF4031">
      <w:pPr>
        <w:numPr>
          <w:ilvl w:val="0"/>
          <w:numId w:val="26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FF4031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Самая дружная коммунальная квартира. (Теремок)</w:t>
      </w:r>
    </w:p>
    <w:p w:rsidR="00BD0870" w:rsidRPr="00FF4031" w:rsidRDefault="00BD0870" w:rsidP="00FF4031">
      <w:pPr>
        <w:numPr>
          <w:ilvl w:val="0"/>
          <w:numId w:val="26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FF4031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Семь желаний на одной нож. (Семицветик)</w:t>
      </w:r>
    </w:p>
    <w:p w:rsidR="00BD0870" w:rsidRPr="00FF4031" w:rsidRDefault="00BD0870" w:rsidP="00FF4031">
      <w:pPr>
        <w:numPr>
          <w:ilvl w:val="0"/>
          <w:numId w:val="26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FF4031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Неблагодарная слушательница песен. (Лиса)</w:t>
      </w:r>
    </w:p>
    <w:p w:rsidR="00BD0870" w:rsidRPr="00FF4031" w:rsidRDefault="00BD0870" w:rsidP="00FF4031">
      <w:pPr>
        <w:numPr>
          <w:ilvl w:val="0"/>
          <w:numId w:val="26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FF4031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Резиденция Бабы-Яги. (Избушка на курьих ножках)</w:t>
      </w:r>
    </w:p>
    <w:p w:rsidR="00BD0870" w:rsidRPr="00FF4031" w:rsidRDefault="00BD0870" w:rsidP="00FF4031">
      <w:pPr>
        <w:numPr>
          <w:ilvl w:val="0"/>
          <w:numId w:val="26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FF4031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Высочайшее достижение сказочного общепита. (Скатерть-самобранка)</w:t>
      </w:r>
    </w:p>
    <w:p w:rsidR="00BD0870" w:rsidRPr="00FF4031" w:rsidRDefault="00BD0870" w:rsidP="00FF4031">
      <w:pPr>
        <w:numPr>
          <w:ilvl w:val="0"/>
          <w:numId w:val="26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FF4031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Самый круглый сказочный герой. (Колобок)</w:t>
      </w:r>
    </w:p>
    <w:p w:rsidR="00BD0870" w:rsidRPr="00FF4031" w:rsidRDefault="00BD0870" w:rsidP="00FF4031">
      <w:pPr>
        <w:pStyle w:val="a4"/>
        <w:numPr>
          <w:ilvl w:val="0"/>
          <w:numId w:val="26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F4031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Золотая исполнительница желаний. (Золотая рыбка)</w:t>
      </w:r>
    </w:p>
    <w:p w:rsidR="00BD0870" w:rsidRPr="00FF4031" w:rsidRDefault="00BD0870" w:rsidP="00FF4031">
      <w:pPr>
        <w:numPr>
          <w:ilvl w:val="0"/>
          <w:numId w:val="26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FF4031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Сказочная стиральная машин. (Корыто)</w:t>
      </w:r>
    </w:p>
    <w:p w:rsidR="00BD0870" w:rsidRPr="00FF4031" w:rsidRDefault="00BD0870" w:rsidP="00FF4031">
      <w:pPr>
        <w:numPr>
          <w:ilvl w:val="0"/>
          <w:numId w:val="26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FF4031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Специалист по выращиванию деревьев с золотыми листьями. (Буратино)</w:t>
      </w:r>
    </w:p>
    <w:p w:rsidR="00FF4031" w:rsidRDefault="00FF4031" w:rsidP="00FF4031">
      <w:pPr>
        <w:spacing w:after="0" w:line="240" w:lineRule="auto"/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</w:pPr>
    </w:p>
    <w:p w:rsidR="00FF4031" w:rsidRDefault="00FF4031" w:rsidP="00FF4031">
      <w:pPr>
        <w:spacing w:after="0" w:line="240" w:lineRule="auto"/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</w:pPr>
    </w:p>
    <w:p w:rsidR="00FF4031" w:rsidRPr="00BD0870" w:rsidRDefault="00FF4031" w:rsidP="00FF4031">
      <w:pPr>
        <w:spacing w:after="0" w:line="240" w:lineRule="auto"/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</w:pPr>
    </w:p>
    <w:p w:rsidR="00FF4031" w:rsidRDefault="00FF4031" w:rsidP="00233C8D">
      <w:pPr>
        <w:pStyle w:val="a4"/>
        <w:ind w:left="1440"/>
        <w:jc w:val="center"/>
      </w:pPr>
      <w:r>
        <w:lastRenderedPageBreak/>
        <w:t>ПЛАН РАБОТЫ ОТРЯДА</w:t>
      </w:r>
    </w:p>
    <w:tbl>
      <w:tblPr>
        <w:tblStyle w:val="a3"/>
        <w:tblW w:w="0" w:type="auto"/>
        <w:tblLook w:val="04A0"/>
      </w:tblPr>
      <w:tblGrid>
        <w:gridCol w:w="1893"/>
        <w:gridCol w:w="1887"/>
        <w:gridCol w:w="1865"/>
        <w:gridCol w:w="1865"/>
        <w:gridCol w:w="2061"/>
      </w:tblGrid>
      <w:tr w:rsidR="00FF4031" w:rsidTr="00717644">
        <w:tc>
          <w:tcPr>
            <w:tcW w:w="1893" w:type="dxa"/>
          </w:tcPr>
          <w:p w:rsidR="00FF4031" w:rsidRDefault="00FF4031" w:rsidP="00717644">
            <w:pPr>
              <w:jc w:val="center"/>
            </w:pPr>
            <w:r>
              <w:t>Сегодня</w:t>
            </w:r>
          </w:p>
        </w:tc>
        <w:tc>
          <w:tcPr>
            <w:tcW w:w="1887" w:type="dxa"/>
          </w:tcPr>
          <w:p w:rsidR="00FF4031" w:rsidRDefault="00FF4031" w:rsidP="00717644">
            <w:pPr>
              <w:jc w:val="center"/>
            </w:pPr>
            <w:r>
              <w:t>Время</w:t>
            </w:r>
          </w:p>
        </w:tc>
        <w:tc>
          <w:tcPr>
            <w:tcW w:w="1865" w:type="dxa"/>
          </w:tcPr>
          <w:p w:rsidR="00FF4031" w:rsidRDefault="00EE46BE" w:rsidP="00717644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48" type="#_x0000_t183" style="position:absolute;left:0;text-align:left;margin-left:25.8pt;margin-top:4.5pt;width:28.5pt;height:22.5pt;z-index:251687936;mso-position-horizontal-relative:text;mso-position-vertical-relative:text"/>
              </w:pict>
            </w:r>
          </w:p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EE46BE" w:rsidP="00717644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49" type="#_x0000_t106" style="position:absolute;left:0;text-align:left;margin-left:20.85pt;margin-top:4.5pt;width:44.25pt;height:16.9pt;z-index:251688960;mso-position-horizontal-relative:text;mso-position-vertical-relative:text">
                  <v:textbox style="mso-next-textbox:#_x0000_s1049">
                    <w:txbxContent>
                      <w:p w:rsidR="008337FF" w:rsidRDefault="008337FF" w:rsidP="00FF4031"/>
                    </w:txbxContent>
                  </v:textbox>
                </v:shape>
              </w:pict>
            </w:r>
          </w:p>
        </w:tc>
        <w:tc>
          <w:tcPr>
            <w:tcW w:w="2061" w:type="dxa"/>
          </w:tcPr>
          <w:p w:rsidR="00FF4031" w:rsidRDefault="00FF4031" w:rsidP="00717644">
            <w:pPr>
              <w:jc w:val="center"/>
            </w:pPr>
            <w:r>
              <w:t>Ответственный</w:t>
            </w:r>
          </w:p>
        </w:tc>
      </w:tr>
      <w:tr w:rsidR="00FF4031" w:rsidTr="00717644">
        <w:tc>
          <w:tcPr>
            <w:tcW w:w="1893" w:type="dxa"/>
            <w:vMerge w:val="restart"/>
          </w:tcPr>
          <w:p w:rsidR="00FF4031" w:rsidRDefault="00FF4031" w:rsidP="00717644">
            <w:pPr>
              <w:jc w:val="center"/>
            </w:pPr>
            <w:r>
              <w:t>Утро</w:t>
            </w:r>
          </w:p>
        </w:tc>
        <w:tc>
          <w:tcPr>
            <w:tcW w:w="1887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2061" w:type="dxa"/>
          </w:tcPr>
          <w:p w:rsidR="00FF4031" w:rsidRDefault="00FF4031" w:rsidP="00717644">
            <w:pPr>
              <w:jc w:val="center"/>
            </w:pPr>
          </w:p>
        </w:tc>
      </w:tr>
      <w:tr w:rsidR="00FF4031" w:rsidTr="00717644">
        <w:tc>
          <w:tcPr>
            <w:tcW w:w="1893" w:type="dxa"/>
            <w:vMerge/>
          </w:tcPr>
          <w:p w:rsidR="00FF4031" w:rsidRDefault="00FF4031" w:rsidP="00717644">
            <w:pPr>
              <w:jc w:val="center"/>
            </w:pPr>
          </w:p>
        </w:tc>
        <w:tc>
          <w:tcPr>
            <w:tcW w:w="1887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2061" w:type="dxa"/>
          </w:tcPr>
          <w:p w:rsidR="00FF4031" w:rsidRDefault="00FF4031" w:rsidP="00717644">
            <w:pPr>
              <w:jc w:val="center"/>
            </w:pPr>
          </w:p>
        </w:tc>
      </w:tr>
      <w:tr w:rsidR="00FF4031" w:rsidTr="00717644">
        <w:tc>
          <w:tcPr>
            <w:tcW w:w="1893" w:type="dxa"/>
            <w:vMerge/>
          </w:tcPr>
          <w:p w:rsidR="00FF4031" w:rsidRDefault="00FF4031" w:rsidP="00717644">
            <w:pPr>
              <w:jc w:val="center"/>
            </w:pPr>
          </w:p>
        </w:tc>
        <w:tc>
          <w:tcPr>
            <w:tcW w:w="1887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2061" w:type="dxa"/>
          </w:tcPr>
          <w:p w:rsidR="00FF4031" w:rsidRDefault="00FF4031" w:rsidP="00717644">
            <w:pPr>
              <w:jc w:val="center"/>
            </w:pPr>
          </w:p>
        </w:tc>
      </w:tr>
      <w:tr w:rsidR="00FF4031" w:rsidTr="00717644">
        <w:tc>
          <w:tcPr>
            <w:tcW w:w="1893" w:type="dxa"/>
            <w:vMerge/>
          </w:tcPr>
          <w:p w:rsidR="00FF4031" w:rsidRDefault="00FF4031" w:rsidP="00717644">
            <w:pPr>
              <w:jc w:val="center"/>
            </w:pPr>
          </w:p>
        </w:tc>
        <w:tc>
          <w:tcPr>
            <w:tcW w:w="1887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2061" w:type="dxa"/>
          </w:tcPr>
          <w:p w:rsidR="00FF4031" w:rsidRDefault="00FF4031" w:rsidP="00717644">
            <w:pPr>
              <w:jc w:val="center"/>
            </w:pPr>
          </w:p>
        </w:tc>
      </w:tr>
      <w:tr w:rsidR="00FF4031" w:rsidTr="00717644">
        <w:tc>
          <w:tcPr>
            <w:tcW w:w="1893" w:type="dxa"/>
            <w:vMerge w:val="restart"/>
          </w:tcPr>
          <w:p w:rsidR="00FF4031" w:rsidRDefault="00FF4031" w:rsidP="00717644">
            <w:pPr>
              <w:jc w:val="center"/>
            </w:pPr>
            <w:r>
              <w:t>День</w:t>
            </w:r>
          </w:p>
        </w:tc>
        <w:tc>
          <w:tcPr>
            <w:tcW w:w="1887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2061" w:type="dxa"/>
          </w:tcPr>
          <w:p w:rsidR="00FF4031" w:rsidRDefault="00FF4031" w:rsidP="00717644">
            <w:pPr>
              <w:jc w:val="center"/>
            </w:pPr>
          </w:p>
        </w:tc>
      </w:tr>
      <w:tr w:rsidR="00FF4031" w:rsidTr="00717644">
        <w:tc>
          <w:tcPr>
            <w:tcW w:w="1893" w:type="dxa"/>
            <w:vMerge/>
          </w:tcPr>
          <w:p w:rsidR="00FF4031" w:rsidRDefault="00FF4031" w:rsidP="00717644">
            <w:pPr>
              <w:jc w:val="center"/>
            </w:pPr>
          </w:p>
        </w:tc>
        <w:tc>
          <w:tcPr>
            <w:tcW w:w="1887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2061" w:type="dxa"/>
          </w:tcPr>
          <w:p w:rsidR="00FF4031" w:rsidRDefault="00FF4031" w:rsidP="00717644">
            <w:pPr>
              <w:jc w:val="center"/>
            </w:pPr>
          </w:p>
        </w:tc>
      </w:tr>
      <w:tr w:rsidR="00FF4031" w:rsidTr="00717644">
        <w:tc>
          <w:tcPr>
            <w:tcW w:w="1893" w:type="dxa"/>
            <w:vMerge/>
          </w:tcPr>
          <w:p w:rsidR="00FF4031" w:rsidRDefault="00FF4031" w:rsidP="00717644">
            <w:pPr>
              <w:jc w:val="center"/>
            </w:pPr>
          </w:p>
        </w:tc>
        <w:tc>
          <w:tcPr>
            <w:tcW w:w="1887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2061" w:type="dxa"/>
          </w:tcPr>
          <w:p w:rsidR="00FF4031" w:rsidRDefault="00FF4031" w:rsidP="00717644">
            <w:pPr>
              <w:jc w:val="center"/>
            </w:pPr>
          </w:p>
        </w:tc>
      </w:tr>
      <w:tr w:rsidR="00FF4031" w:rsidTr="00717644">
        <w:tc>
          <w:tcPr>
            <w:tcW w:w="1893" w:type="dxa"/>
            <w:vMerge/>
          </w:tcPr>
          <w:p w:rsidR="00FF4031" w:rsidRDefault="00FF4031" w:rsidP="00717644">
            <w:pPr>
              <w:jc w:val="center"/>
            </w:pPr>
          </w:p>
        </w:tc>
        <w:tc>
          <w:tcPr>
            <w:tcW w:w="1887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2061" w:type="dxa"/>
          </w:tcPr>
          <w:p w:rsidR="00FF4031" w:rsidRDefault="00FF4031" w:rsidP="00717644">
            <w:pPr>
              <w:jc w:val="center"/>
            </w:pPr>
          </w:p>
        </w:tc>
      </w:tr>
      <w:tr w:rsidR="00FF4031" w:rsidTr="00717644">
        <w:tc>
          <w:tcPr>
            <w:tcW w:w="1893" w:type="dxa"/>
            <w:vMerge w:val="restart"/>
          </w:tcPr>
          <w:p w:rsidR="00FF4031" w:rsidRDefault="00FF4031" w:rsidP="00717644">
            <w:pPr>
              <w:jc w:val="center"/>
            </w:pPr>
            <w:r>
              <w:t>Вечер</w:t>
            </w:r>
          </w:p>
        </w:tc>
        <w:tc>
          <w:tcPr>
            <w:tcW w:w="1887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2061" w:type="dxa"/>
          </w:tcPr>
          <w:p w:rsidR="00FF4031" w:rsidRDefault="00FF4031" w:rsidP="00717644">
            <w:pPr>
              <w:jc w:val="center"/>
            </w:pPr>
          </w:p>
        </w:tc>
      </w:tr>
      <w:tr w:rsidR="00FF4031" w:rsidTr="00717644">
        <w:tc>
          <w:tcPr>
            <w:tcW w:w="1893" w:type="dxa"/>
            <w:vMerge/>
          </w:tcPr>
          <w:p w:rsidR="00FF4031" w:rsidRDefault="00FF4031" w:rsidP="00717644">
            <w:pPr>
              <w:jc w:val="center"/>
            </w:pPr>
          </w:p>
        </w:tc>
        <w:tc>
          <w:tcPr>
            <w:tcW w:w="1887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2061" w:type="dxa"/>
          </w:tcPr>
          <w:p w:rsidR="00FF4031" w:rsidRDefault="00FF4031" w:rsidP="00717644">
            <w:pPr>
              <w:jc w:val="center"/>
            </w:pPr>
          </w:p>
        </w:tc>
      </w:tr>
      <w:tr w:rsidR="00FF4031" w:rsidTr="00717644">
        <w:tc>
          <w:tcPr>
            <w:tcW w:w="1893" w:type="dxa"/>
            <w:vMerge/>
          </w:tcPr>
          <w:p w:rsidR="00FF4031" w:rsidRDefault="00FF4031" w:rsidP="00717644">
            <w:pPr>
              <w:jc w:val="center"/>
            </w:pPr>
          </w:p>
        </w:tc>
        <w:tc>
          <w:tcPr>
            <w:tcW w:w="1887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2061" w:type="dxa"/>
          </w:tcPr>
          <w:p w:rsidR="00FF4031" w:rsidRDefault="00FF4031" w:rsidP="00717644">
            <w:pPr>
              <w:jc w:val="center"/>
            </w:pPr>
          </w:p>
        </w:tc>
      </w:tr>
      <w:tr w:rsidR="00FF4031" w:rsidTr="00717644">
        <w:tc>
          <w:tcPr>
            <w:tcW w:w="1893" w:type="dxa"/>
            <w:vMerge/>
          </w:tcPr>
          <w:p w:rsidR="00FF4031" w:rsidRDefault="00FF4031" w:rsidP="00717644">
            <w:pPr>
              <w:jc w:val="center"/>
            </w:pPr>
          </w:p>
        </w:tc>
        <w:tc>
          <w:tcPr>
            <w:tcW w:w="1887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2061" w:type="dxa"/>
          </w:tcPr>
          <w:p w:rsidR="00FF4031" w:rsidRDefault="00FF4031" w:rsidP="00717644">
            <w:pPr>
              <w:jc w:val="center"/>
            </w:pPr>
          </w:p>
        </w:tc>
      </w:tr>
    </w:tbl>
    <w:p w:rsidR="00FF4031" w:rsidRDefault="00FF4031" w:rsidP="00FF4031">
      <w:pPr>
        <w:pStyle w:val="a4"/>
        <w:ind w:left="1440"/>
      </w:pP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b/>
          <w:bCs/>
          <w:color w:val="000000"/>
          <w:sz w:val="34"/>
          <w:szCs w:val="34"/>
          <w:lang w:eastAsia="ru-RU"/>
        </w:rPr>
        <w:t>ИГРА «СПОРТИВНЫЙ ТИР»</w:t>
      </w:r>
    </w:p>
    <w:p w:rsidR="00FF4031" w:rsidRDefault="00BD0870" w:rsidP="00BD0870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FF4031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Играют две команды. Приготовьте мишень для метания дротиков с шестью цветными секторами. Проведите инструктаж по технике безопасности! </w:t>
      </w:r>
    </w:p>
    <w:p w:rsidR="00BD0870" w:rsidRPr="00FF4031" w:rsidRDefault="00BD0870" w:rsidP="00BD087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FF4031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>Красный — Эстафета:</w:t>
      </w:r>
    </w:p>
    <w:p w:rsidR="00BD0870" w:rsidRPr="00FF4031" w:rsidRDefault="00BD0870" w:rsidP="00AC1AB0">
      <w:pPr>
        <w:numPr>
          <w:ilvl w:val="0"/>
          <w:numId w:val="27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FF4031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«Канатоходцы»: пройти по линии с грузом на голове. (5 очков)</w:t>
      </w:r>
    </w:p>
    <w:p w:rsidR="00FF4031" w:rsidRDefault="00BD0870" w:rsidP="00AC1AB0">
      <w:pPr>
        <w:numPr>
          <w:ilvl w:val="0"/>
          <w:numId w:val="27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FF4031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«Снайпер»: сбить с 3 попыток теннисным мячиком п</w:t>
      </w:r>
      <w:r w:rsidR="00FF4031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редмет или несколь</w:t>
      </w:r>
      <w:r w:rsidR="00FF4031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ко. (4 очка)</w:t>
      </w:r>
    </w:p>
    <w:p w:rsidR="00BD0870" w:rsidRPr="00FF4031" w:rsidRDefault="00BD0870" w:rsidP="00AC1AB0">
      <w:pPr>
        <w:numPr>
          <w:ilvl w:val="0"/>
          <w:numId w:val="27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FF4031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«Иди наоборот»: пройти по извилистой дорожке задом наперёд, н</w:t>
      </w:r>
      <w:r w:rsidR="00FF4031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е заступив за границы дорожки. (</w:t>
      </w:r>
      <w:r w:rsidRPr="00FF4031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3 очка)</w:t>
      </w:r>
    </w:p>
    <w:p w:rsidR="00BD0870" w:rsidRPr="00FF4031" w:rsidRDefault="00BD0870" w:rsidP="00BD087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FF4031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>Синий — Конкурс капитанов:</w:t>
      </w:r>
    </w:p>
    <w:p w:rsidR="00BD0870" w:rsidRPr="00FF4031" w:rsidRDefault="00BD0870" w:rsidP="00AC1AB0">
      <w:pPr>
        <w:numPr>
          <w:ilvl w:val="0"/>
          <w:numId w:val="28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FF4031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«Фантастический рассказ»: составить рассказ «Здоровье», где все слова, кро</w:t>
      </w:r>
      <w:r w:rsidRPr="00FF4031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ме предлогов начинались с буквы «3». (5 очков)</w:t>
      </w:r>
    </w:p>
    <w:p w:rsidR="00BD0870" w:rsidRPr="00FF4031" w:rsidRDefault="00BD0870" w:rsidP="00AC1AB0">
      <w:pPr>
        <w:numPr>
          <w:ilvl w:val="0"/>
          <w:numId w:val="28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FF4031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«Слабо»: удивить всех, продемонстрировав что-либо необычное. (8 очков)</w:t>
      </w:r>
    </w:p>
    <w:p w:rsidR="00BD0870" w:rsidRPr="00FF4031" w:rsidRDefault="00BD0870" w:rsidP="00AC1AB0">
      <w:pPr>
        <w:numPr>
          <w:ilvl w:val="0"/>
          <w:numId w:val="28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FF4031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«Кричалка»: сочинить к</w:t>
      </w:r>
      <w:r w:rsid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ричалку, с фразой «Будь здоров!».</w:t>
      </w:r>
      <w:r w:rsidRPr="00FF4031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(4 очка)</w:t>
      </w:r>
    </w:p>
    <w:p w:rsidR="00BD0870" w:rsidRPr="00AC1AB0" w:rsidRDefault="00BD0870" w:rsidP="00BD087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AC1AB0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>Зелёный — конкурс интеллектуалов:</w:t>
      </w:r>
    </w:p>
    <w:p w:rsidR="00BD0870" w:rsidRPr="00AC1AB0" w:rsidRDefault="00BD0870" w:rsidP="00AC1AB0">
      <w:pPr>
        <w:pStyle w:val="a4"/>
        <w:numPr>
          <w:ilvl w:val="0"/>
          <w:numId w:val="30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«Спорт, спорт, спорт...»</w:t>
      </w:r>
      <w:r w:rsid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</w:t>
      </w: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Назвать как можно больше видов спорта. (3 очка)</w:t>
      </w:r>
    </w:p>
    <w:p w:rsidR="00AC1AB0" w:rsidRPr="00AC1AB0" w:rsidRDefault="00BD0870" w:rsidP="00AC1AB0">
      <w:pPr>
        <w:pStyle w:val="a4"/>
        <w:numPr>
          <w:ilvl w:val="0"/>
          <w:numId w:val="30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«Составь пару» На карточке в разнобой написаны имена знаменитых спорт</w:t>
      </w: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 xml:space="preserve">сменов и различные виды </w:t>
      </w:r>
      <w:r w:rsid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спорта. Соединить линией пары. (</w:t>
      </w: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5 очков) </w:t>
      </w:r>
    </w:p>
    <w:p w:rsidR="00BD0870" w:rsidRPr="00AC1AB0" w:rsidRDefault="00BD0870" w:rsidP="00AC1AB0">
      <w:pPr>
        <w:spacing w:after="0" w:line="240" w:lineRule="auto"/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</w:pPr>
      <w:r w:rsidRPr="00AC1AB0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>Жёлтый — конкурс актёрского мастерства:</w:t>
      </w:r>
    </w:p>
    <w:p w:rsidR="00BD0870" w:rsidRPr="00AC1AB0" w:rsidRDefault="00BD0870" w:rsidP="00AC1AB0">
      <w:pPr>
        <w:pStyle w:val="a4"/>
        <w:numPr>
          <w:ilvl w:val="0"/>
          <w:numId w:val="31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Изобразить лыжника, которому жмут ботинки. (4 очка)</w:t>
      </w:r>
    </w:p>
    <w:p w:rsidR="00AC1AB0" w:rsidRDefault="00BD0870" w:rsidP="00AC1AB0">
      <w:pPr>
        <w:pStyle w:val="a4"/>
        <w:numPr>
          <w:ilvl w:val="0"/>
          <w:numId w:val="31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Изобразить велосипедиста, у которого постоянно слетает цепь. (5 очков)</w:t>
      </w:r>
    </w:p>
    <w:p w:rsidR="00BD0870" w:rsidRPr="00AC1AB0" w:rsidRDefault="00BD0870" w:rsidP="00AC1AB0">
      <w:pPr>
        <w:spacing w:after="0" w:line="240" w:lineRule="auto"/>
        <w:ind w:left="720" w:hanging="720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C1AB0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>Фиолетовый — Песенный конкуре:</w:t>
      </w:r>
    </w:p>
    <w:p w:rsidR="00BD0870" w:rsidRPr="00AC1AB0" w:rsidRDefault="00BD0870" w:rsidP="00AC1AB0">
      <w:pPr>
        <w:pStyle w:val="a4"/>
        <w:numPr>
          <w:ilvl w:val="0"/>
          <w:numId w:val="32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Песни, в которых даются рекомендации, как быть здоровым. (5 очков)</w:t>
      </w:r>
    </w:p>
    <w:p w:rsidR="00BD0870" w:rsidRPr="00AC1AB0" w:rsidRDefault="00BD0870" w:rsidP="00AC1AB0">
      <w:pPr>
        <w:pStyle w:val="a4"/>
        <w:numPr>
          <w:ilvl w:val="0"/>
          <w:numId w:val="32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Песни, в которых есть слово «Здоровье». (3 очка)</w:t>
      </w:r>
    </w:p>
    <w:p w:rsidR="00FF4031" w:rsidRDefault="00FF4031" w:rsidP="00AC1AB0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FF4031" w:rsidRDefault="00FF4031" w:rsidP="00FF4031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FF4031" w:rsidRDefault="00FF4031" w:rsidP="00FF4031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FF4031" w:rsidRDefault="00FF4031" w:rsidP="00FF4031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FF4031" w:rsidRDefault="00FF4031" w:rsidP="00FF4031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FF4031" w:rsidRDefault="00FF4031" w:rsidP="00233C8D">
      <w:pPr>
        <w:pStyle w:val="a4"/>
        <w:ind w:left="1440"/>
        <w:jc w:val="center"/>
      </w:pPr>
      <w:r>
        <w:lastRenderedPageBreak/>
        <w:t>ПЛАН РАБОТЫ ОТРЯДА</w:t>
      </w:r>
    </w:p>
    <w:tbl>
      <w:tblPr>
        <w:tblStyle w:val="a3"/>
        <w:tblW w:w="0" w:type="auto"/>
        <w:tblLook w:val="04A0"/>
      </w:tblPr>
      <w:tblGrid>
        <w:gridCol w:w="1893"/>
        <w:gridCol w:w="1887"/>
        <w:gridCol w:w="1865"/>
        <w:gridCol w:w="1865"/>
        <w:gridCol w:w="2061"/>
      </w:tblGrid>
      <w:tr w:rsidR="00FF4031" w:rsidTr="00717644">
        <w:tc>
          <w:tcPr>
            <w:tcW w:w="1893" w:type="dxa"/>
          </w:tcPr>
          <w:p w:rsidR="00FF4031" w:rsidRDefault="00FF4031" w:rsidP="00717644">
            <w:pPr>
              <w:jc w:val="center"/>
            </w:pPr>
            <w:r>
              <w:t>Сегодня</w:t>
            </w:r>
          </w:p>
        </w:tc>
        <w:tc>
          <w:tcPr>
            <w:tcW w:w="1887" w:type="dxa"/>
          </w:tcPr>
          <w:p w:rsidR="00FF4031" w:rsidRDefault="00FF4031" w:rsidP="00717644">
            <w:pPr>
              <w:jc w:val="center"/>
            </w:pPr>
            <w:r>
              <w:t>Время</w:t>
            </w:r>
          </w:p>
        </w:tc>
        <w:tc>
          <w:tcPr>
            <w:tcW w:w="1865" w:type="dxa"/>
          </w:tcPr>
          <w:p w:rsidR="00FF4031" w:rsidRDefault="00EE46BE" w:rsidP="00717644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50" type="#_x0000_t183" style="position:absolute;left:0;text-align:left;margin-left:25.8pt;margin-top:4.5pt;width:28.5pt;height:22.5pt;z-index:251691008;mso-position-horizontal-relative:text;mso-position-vertical-relative:text"/>
              </w:pict>
            </w:r>
          </w:p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EE46BE" w:rsidP="00717644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51" type="#_x0000_t106" style="position:absolute;left:0;text-align:left;margin-left:20.85pt;margin-top:4.5pt;width:44.25pt;height:16.9pt;z-index:251692032;mso-position-horizontal-relative:text;mso-position-vertical-relative:text">
                  <v:textbox style="mso-next-textbox:#_x0000_s1051">
                    <w:txbxContent>
                      <w:p w:rsidR="008337FF" w:rsidRDefault="008337FF" w:rsidP="00FF4031"/>
                    </w:txbxContent>
                  </v:textbox>
                </v:shape>
              </w:pict>
            </w:r>
          </w:p>
        </w:tc>
        <w:tc>
          <w:tcPr>
            <w:tcW w:w="2061" w:type="dxa"/>
          </w:tcPr>
          <w:p w:rsidR="00FF4031" w:rsidRDefault="00FF4031" w:rsidP="00717644">
            <w:pPr>
              <w:jc w:val="center"/>
            </w:pPr>
            <w:r>
              <w:t>Ответственный</w:t>
            </w:r>
          </w:p>
        </w:tc>
      </w:tr>
      <w:tr w:rsidR="00FF4031" w:rsidTr="00717644">
        <w:tc>
          <w:tcPr>
            <w:tcW w:w="1893" w:type="dxa"/>
            <w:vMerge w:val="restart"/>
          </w:tcPr>
          <w:p w:rsidR="00FF4031" w:rsidRDefault="00FF4031" w:rsidP="00717644">
            <w:pPr>
              <w:jc w:val="center"/>
            </w:pPr>
            <w:r>
              <w:t>Утро</w:t>
            </w:r>
          </w:p>
        </w:tc>
        <w:tc>
          <w:tcPr>
            <w:tcW w:w="1887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2061" w:type="dxa"/>
          </w:tcPr>
          <w:p w:rsidR="00FF4031" w:rsidRDefault="00FF4031" w:rsidP="00717644">
            <w:pPr>
              <w:jc w:val="center"/>
            </w:pPr>
          </w:p>
        </w:tc>
      </w:tr>
      <w:tr w:rsidR="00FF4031" w:rsidTr="00717644">
        <w:tc>
          <w:tcPr>
            <w:tcW w:w="1893" w:type="dxa"/>
            <w:vMerge/>
          </w:tcPr>
          <w:p w:rsidR="00FF4031" w:rsidRDefault="00FF4031" w:rsidP="00717644">
            <w:pPr>
              <w:jc w:val="center"/>
            </w:pPr>
          </w:p>
        </w:tc>
        <w:tc>
          <w:tcPr>
            <w:tcW w:w="1887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2061" w:type="dxa"/>
          </w:tcPr>
          <w:p w:rsidR="00FF4031" w:rsidRDefault="00FF4031" w:rsidP="00717644">
            <w:pPr>
              <w:jc w:val="center"/>
            </w:pPr>
          </w:p>
        </w:tc>
      </w:tr>
      <w:tr w:rsidR="00FF4031" w:rsidTr="00717644">
        <w:tc>
          <w:tcPr>
            <w:tcW w:w="1893" w:type="dxa"/>
            <w:vMerge/>
          </w:tcPr>
          <w:p w:rsidR="00FF4031" w:rsidRDefault="00FF4031" w:rsidP="00717644">
            <w:pPr>
              <w:jc w:val="center"/>
            </w:pPr>
          </w:p>
        </w:tc>
        <w:tc>
          <w:tcPr>
            <w:tcW w:w="1887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2061" w:type="dxa"/>
          </w:tcPr>
          <w:p w:rsidR="00FF4031" w:rsidRDefault="00FF4031" w:rsidP="00717644">
            <w:pPr>
              <w:jc w:val="center"/>
            </w:pPr>
          </w:p>
        </w:tc>
      </w:tr>
      <w:tr w:rsidR="00FF4031" w:rsidTr="00717644">
        <w:tc>
          <w:tcPr>
            <w:tcW w:w="1893" w:type="dxa"/>
            <w:vMerge/>
          </w:tcPr>
          <w:p w:rsidR="00FF4031" w:rsidRDefault="00FF4031" w:rsidP="00717644">
            <w:pPr>
              <w:jc w:val="center"/>
            </w:pPr>
          </w:p>
        </w:tc>
        <w:tc>
          <w:tcPr>
            <w:tcW w:w="1887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2061" w:type="dxa"/>
          </w:tcPr>
          <w:p w:rsidR="00FF4031" w:rsidRDefault="00FF4031" w:rsidP="00717644">
            <w:pPr>
              <w:jc w:val="center"/>
            </w:pPr>
          </w:p>
        </w:tc>
      </w:tr>
      <w:tr w:rsidR="00FF4031" w:rsidTr="00717644">
        <w:tc>
          <w:tcPr>
            <w:tcW w:w="1893" w:type="dxa"/>
            <w:vMerge w:val="restart"/>
          </w:tcPr>
          <w:p w:rsidR="00FF4031" w:rsidRDefault="00FF4031" w:rsidP="00717644">
            <w:pPr>
              <w:jc w:val="center"/>
            </w:pPr>
            <w:r>
              <w:t>День</w:t>
            </w:r>
          </w:p>
        </w:tc>
        <w:tc>
          <w:tcPr>
            <w:tcW w:w="1887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2061" w:type="dxa"/>
          </w:tcPr>
          <w:p w:rsidR="00FF4031" w:rsidRDefault="00FF4031" w:rsidP="00717644">
            <w:pPr>
              <w:jc w:val="center"/>
            </w:pPr>
          </w:p>
        </w:tc>
      </w:tr>
      <w:tr w:rsidR="00FF4031" w:rsidTr="00717644">
        <w:tc>
          <w:tcPr>
            <w:tcW w:w="1893" w:type="dxa"/>
            <w:vMerge/>
          </w:tcPr>
          <w:p w:rsidR="00FF4031" w:rsidRDefault="00FF4031" w:rsidP="00717644">
            <w:pPr>
              <w:jc w:val="center"/>
            </w:pPr>
          </w:p>
        </w:tc>
        <w:tc>
          <w:tcPr>
            <w:tcW w:w="1887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2061" w:type="dxa"/>
          </w:tcPr>
          <w:p w:rsidR="00FF4031" w:rsidRDefault="00FF4031" w:rsidP="00717644">
            <w:pPr>
              <w:jc w:val="center"/>
            </w:pPr>
          </w:p>
        </w:tc>
      </w:tr>
      <w:tr w:rsidR="00FF4031" w:rsidTr="00717644">
        <w:tc>
          <w:tcPr>
            <w:tcW w:w="1893" w:type="dxa"/>
            <w:vMerge/>
          </w:tcPr>
          <w:p w:rsidR="00FF4031" w:rsidRDefault="00FF4031" w:rsidP="00717644">
            <w:pPr>
              <w:jc w:val="center"/>
            </w:pPr>
          </w:p>
        </w:tc>
        <w:tc>
          <w:tcPr>
            <w:tcW w:w="1887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2061" w:type="dxa"/>
          </w:tcPr>
          <w:p w:rsidR="00FF4031" w:rsidRDefault="00FF4031" w:rsidP="00717644">
            <w:pPr>
              <w:jc w:val="center"/>
            </w:pPr>
          </w:p>
        </w:tc>
      </w:tr>
      <w:tr w:rsidR="00FF4031" w:rsidTr="00717644">
        <w:tc>
          <w:tcPr>
            <w:tcW w:w="1893" w:type="dxa"/>
            <w:vMerge/>
          </w:tcPr>
          <w:p w:rsidR="00FF4031" w:rsidRDefault="00FF4031" w:rsidP="00717644">
            <w:pPr>
              <w:jc w:val="center"/>
            </w:pPr>
          </w:p>
        </w:tc>
        <w:tc>
          <w:tcPr>
            <w:tcW w:w="1887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2061" w:type="dxa"/>
          </w:tcPr>
          <w:p w:rsidR="00FF4031" w:rsidRDefault="00FF4031" w:rsidP="00717644">
            <w:pPr>
              <w:jc w:val="center"/>
            </w:pPr>
          </w:p>
        </w:tc>
      </w:tr>
      <w:tr w:rsidR="00FF4031" w:rsidTr="00717644">
        <w:tc>
          <w:tcPr>
            <w:tcW w:w="1893" w:type="dxa"/>
            <w:vMerge w:val="restart"/>
          </w:tcPr>
          <w:p w:rsidR="00FF4031" w:rsidRDefault="00FF4031" w:rsidP="00717644">
            <w:pPr>
              <w:jc w:val="center"/>
            </w:pPr>
            <w:r>
              <w:t>Вечер</w:t>
            </w:r>
          </w:p>
        </w:tc>
        <w:tc>
          <w:tcPr>
            <w:tcW w:w="1887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2061" w:type="dxa"/>
          </w:tcPr>
          <w:p w:rsidR="00FF4031" w:rsidRDefault="00FF4031" w:rsidP="00717644">
            <w:pPr>
              <w:jc w:val="center"/>
            </w:pPr>
          </w:p>
        </w:tc>
      </w:tr>
      <w:tr w:rsidR="00FF4031" w:rsidTr="00717644">
        <w:tc>
          <w:tcPr>
            <w:tcW w:w="1893" w:type="dxa"/>
            <w:vMerge/>
          </w:tcPr>
          <w:p w:rsidR="00FF4031" w:rsidRDefault="00FF4031" w:rsidP="00717644">
            <w:pPr>
              <w:jc w:val="center"/>
            </w:pPr>
          </w:p>
        </w:tc>
        <w:tc>
          <w:tcPr>
            <w:tcW w:w="1887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2061" w:type="dxa"/>
          </w:tcPr>
          <w:p w:rsidR="00FF4031" w:rsidRDefault="00FF4031" w:rsidP="00717644">
            <w:pPr>
              <w:jc w:val="center"/>
            </w:pPr>
          </w:p>
        </w:tc>
      </w:tr>
      <w:tr w:rsidR="00FF4031" w:rsidTr="00717644">
        <w:tc>
          <w:tcPr>
            <w:tcW w:w="1893" w:type="dxa"/>
            <w:vMerge/>
          </w:tcPr>
          <w:p w:rsidR="00FF4031" w:rsidRDefault="00FF4031" w:rsidP="00717644">
            <w:pPr>
              <w:jc w:val="center"/>
            </w:pPr>
          </w:p>
        </w:tc>
        <w:tc>
          <w:tcPr>
            <w:tcW w:w="1887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2061" w:type="dxa"/>
          </w:tcPr>
          <w:p w:rsidR="00FF4031" w:rsidRDefault="00FF4031" w:rsidP="00717644">
            <w:pPr>
              <w:jc w:val="center"/>
            </w:pPr>
          </w:p>
        </w:tc>
      </w:tr>
      <w:tr w:rsidR="00FF4031" w:rsidTr="00717644">
        <w:tc>
          <w:tcPr>
            <w:tcW w:w="1893" w:type="dxa"/>
            <w:vMerge/>
          </w:tcPr>
          <w:p w:rsidR="00FF4031" w:rsidRDefault="00FF4031" w:rsidP="00717644">
            <w:pPr>
              <w:jc w:val="center"/>
            </w:pPr>
          </w:p>
        </w:tc>
        <w:tc>
          <w:tcPr>
            <w:tcW w:w="1887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1865" w:type="dxa"/>
          </w:tcPr>
          <w:p w:rsidR="00FF4031" w:rsidRDefault="00FF4031" w:rsidP="00717644">
            <w:pPr>
              <w:jc w:val="center"/>
            </w:pPr>
          </w:p>
        </w:tc>
        <w:tc>
          <w:tcPr>
            <w:tcW w:w="2061" w:type="dxa"/>
          </w:tcPr>
          <w:p w:rsidR="00FF4031" w:rsidRDefault="00FF4031" w:rsidP="00717644">
            <w:pPr>
              <w:jc w:val="center"/>
            </w:pPr>
          </w:p>
        </w:tc>
      </w:tr>
    </w:tbl>
    <w:p w:rsidR="00FF4031" w:rsidRDefault="00FF4031" w:rsidP="00FF4031">
      <w:pPr>
        <w:pStyle w:val="a4"/>
        <w:ind w:left="1440"/>
      </w:pPr>
    </w:p>
    <w:p w:rsidR="00FF4031" w:rsidRPr="00FF4031" w:rsidRDefault="00FF4031" w:rsidP="00FF4031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BD0870" w:rsidRDefault="00BD0870" w:rsidP="00AC1AB0">
      <w:pPr>
        <w:spacing w:after="0" w:line="240" w:lineRule="auto"/>
        <w:jc w:val="center"/>
        <w:rPr>
          <w:rFonts w:eastAsia="Times New Roman"/>
          <w:b/>
          <w:bCs/>
          <w:color w:val="000000"/>
          <w:sz w:val="34"/>
          <w:szCs w:val="34"/>
          <w:lang w:eastAsia="ru-RU"/>
        </w:rPr>
      </w:pPr>
      <w:r w:rsidRPr="00BD0870">
        <w:rPr>
          <w:rFonts w:eastAsia="Times New Roman"/>
          <w:b/>
          <w:bCs/>
          <w:color w:val="000000"/>
          <w:sz w:val="34"/>
          <w:szCs w:val="34"/>
          <w:lang w:eastAsia="ru-RU"/>
        </w:rPr>
        <w:t>КТД «СИНЕМА»</w:t>
      </w:r>
    </w:p>
    <w:p w:rsidR="00AC1AB0" w:rsidRPr="00BD0870" w:rsidRDefault="00AC1AB0" w:rsidP="00AC1A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D0870" w:rsidRPr="00AC1AB0" w:rsidRDefault="00BD0870" w:rsidP="00AC1AB0">
      <w:pPr>
        <w:pStyle w:val="a4"/>
        <w:numPr>
          <w:ilvl w:val="0"/>
          <w:numId w:val="33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«Афиша» Кома</w:t>
      </w:r>
      <w:r w:rsid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н</w:t>
      </w: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ды поочередно говорят названия известных кинофильмов (в названии должно присутствовать какое-нибудь число, имя, время года и т. д.). Выигрывает та команда, которая высказалась последней.</w:t>
      </w:r>
    </w:p>
    <w:p w:rsidR="00BD0870" w:rsidRPr="00AC1AB0" w:rsidRDefault="00BD0870" w:rsidP="00AC1AB0">
      <w:pPr>
        <w:pStyle w:val="a4"/>
        <w:numPr>
          <w:ilvl w:val="0"/>
          <w:numId w:val="33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«Киномания» Составить рассказ из названий кинофильмов.</w:t>
      </w:r>
    </w:p>
    <w:p w:rsidR="00BD0870" w:rsidRPr="00AC1AB0" w:rsidRDefault="00BD0870" w:rsidP="00AC1AB0">
      <w:pPr>
        <w:numPr>
          <w:ilvl w:val="0"/>
          <w:numId w:val="33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«Киногерой» Изобрази, не произнеся ни звука, героя кинофильма так, чтобы твоя команда смогла его отгадать (пластика, мимика).</w:t>
      </w:r>
    </w:p>
    <w:p w:rsidR="00BD0870" w:rsidRPr="00AC1AB0" w:rsidRDefault="00BD0870" w:rsidP="00AC1AB0">
      <w:pPr>
        <w:numPr>
          <w:ilvl w:val="0"/>
          <w:numId w:val="33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«Дубляж» Озвучивание сцены из фильма. («Три мушкетера», «Гардемари</w:t>
      </w: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ны, вперед!» и т. п.)</w:t>
      </w:r>
    </w:p>
    <w:p w:rsidR="00BD0870" w:rsidRPr="00AC1AB0" w:rsidRDefault="00BD0870" w:rsidP="00AC1AB0">
      <w:pPr>
        <w:numPr>
          <w:ilvl w:val="0"/>
          <w:numId w:val="33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«Перевертыши» (названия кинофильмов):</w:t>
      </w:r>
    </w:p>
    <w:p w:rsidR="00BD0870" w:rsidRPr="00AC1AB0" w:rsidRDefault="00BD0870" w:rsidP="00AC1AB0">
      <w:pPr>
        <w:numPr>
          <w:ilvl w:val="0"/>
          <w:numId w:val="34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Костяная нога. («Бриллиантовая рука»)</w:t>
      </w:r>
    </w:p>
    <w:p w:rsidR="00BD0870" w:rsidRPr="00AC1AB0" w:rsidRDefault="00BD0870" w:rsidP="00AC1AB0">
      <w:pPr>
        <w:numPr>
          <w:ilvl w:val="0"/>
          <w:numId w:val="34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Семьдесят первый век осени. («Семнадцать мгновений весны»)</w:t>
      </w:r>
    </w:p>
    <w:p w:rsidR="00BD0870" w:rsidRPr="00AC1AB0" w:rsidRDefault="00AC1AB0" w:rsidP="00AC1AB0">
      <w:pPr>
        <w:numPr>
          <w:ilvl w:val="0"/>
          <w:numId w:val="34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Обычные с</w:t>
      </w:r>
      <w:r w:rsidR="00BD0870"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кучания русских над Италией. («Невероятные при</w:t>
      </w:r>
      <w:r w:rsidR="00BD0870"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ключения итальянцев в России»)</w:t>
      </w:r>
    </w:p>
    <w:p w:rsidR="00BD0870" w:rsidRPr="00AC1AB0" w:rsidRDefault="00BD0870" w:rsidP="00AC1AB0">
      <w:pPr>
        <w:numPr>
          <w:ilvl w:val="0"/>
          <w:numId w:val="34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Морская пехота, назад! («Гардемарины, вперед!»)</w:t>
      </w:r>
    </w:p>
    <w:p w:rsidR="00BD0870" w:rsidRPr="00AC1AB0" w:rsidRDefault="00BD0870" w:rsidP="00AC1AB0">
      <w:pPr>
        <w:numPr>
          <w:ilvl w:val="0"/>
          <w:numId w:val="34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До свидания, ты не наш дядя! («Здравствуйте, я ваша тетя»)</w:t>
      </w:r>
    </w:p>
    <w:p w:rsidR="00BD0870" w:rsidRPr="00AC1AB0" w:rsidRDefault="00BD0870" w:rsidP="00AC1AB0">
      <w:pPr>
        <w:numPr>
          <w:ilvl w:val="0"/>
          <w:numId w:val="34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11епраздничный день. («Карнавальная ночь»)</w:t>
      </w:r>
    </w:p>
    <w:p w:rsidR="00BD0870" w:rsidRPr="00AC1AB0" w:rsidRDefault="00BD0870" w:rsidP="00AC1AB0">
      <w:pPr>
        <w:numPr>
          <w:ilvl w:val="0"/>
          <w:numId w:val="34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Черная луна леса. («Белое солнце пустыни»)</w:t>
      </w:r>
    </w:p>
    <w:p w:rsidR="00BD0870" w:rsidRPr="00AC1AB0" w:rsidRDefault="00BD0870" w:rsidP="00AC1AB0">
      <w:pPr>
        <w:numPr>
          <w:ilvl w:val="0"/>
          <w:numId w:val="34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Одетый нищий. («Голый король»)</w:t>
      </w:r>
    </w:p>
    <w:p w:rsidR="00BD0870" w:rsidRPr="00AC1AB0" w:rsidRDefault="00BD0870" w:rsidP="00AC1AB0">
      <w:pPr>
        <w:numPr>
          <w:ilvl w:val="0"/>
          <w:numId w:val="34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Мозга шестерых. («Сердца трех»)</w:t>
      </w:r>
    </w:p>
    <w:p w:rsidR="00BD0870" w:rsidRPr="00AC1AB0" w:rsidRDefault="00BD0870" w:rsidP="00AC1AB0">
      <w:pPr>
        <w:numPr>
          <w:ilvl w:val="0"/>
          <w:numId w:val="34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Нежный танец. («Жестокий романс»)</w:t>
      </w:r>
    </w:p>
    <w:p w:rsidR="00BD0870" w:rsidRDefault="00BD0870" w:rsidP="00AC1AB0">
      <w:pPr>
        <w:numPr>
          <w:ilvl w:val="0"/>
          <w:numId w:val="33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«Звездный саундтрек» Определить из какого фильма песня.</w:t>
      </w:r>
    </w:p>
    <w:p w:rsidR="00AC1AB0" w:rsidRDefault="00AC1AB0" w:rsidP="00AC1AB0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AC1AB0" w:rsidRDefault="00AC1AB0" w:rsidP="00AC1AB0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AC1AB0" w:rsidRDefault="00AC1AB0" w:rsidP="00AC1AB0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AC1AB0" w:rsidRDefault="00AC1AB0" w:rsidP="00233C8D">
      <w:pPr>
        <w:pStyle w:val="a4"/>
        <w:ind w:left="1440"/>
        <w:jc w:val="center"/>
      </w:pPr>
      <w:r>
        <w:lastRenderedPageBreak/>
        <w:t>ПЛАН РАБОТЫ ОТРЯДА</w:t>
      </w:r>
    </w:p>
    <w:tbl>
      <w:tblPr>
        <w:tblStyle w:val="a3"/>
        <w:tblW w:w="0" w:type="auto"/>
        <w:tblLook w:val="04A0"/>
      </w:tblPr>
      <w:tblGrid>
        <w:gridCol w:w="1893"/>
        <w:gridCol w:w="1887"/>
        <w:gridCol w:w="1865"/>
        <w:gridCol w:w="1865"/>
        <w:gridCol w:w="2061"/>
      </w:tblGrid>
      <w:tr w:rsidR="00AC1AB0" w:rsidTr="00717644">
        <w:tc>
          <w:tcPr>
            <w:tcW w:w="1893" w:type="dxa"/>
          </w:tcPr>
          <w:p w:rsidR="00AC1AB0" w:rsidRDefault="00AC1AB0" w:rsidP="00717644">
            <w:pPr>
              <w:jc w:val="center"/>
            </w:pPr>
            <w:r>
              <w:t>Сегодня</w:t>
            </w: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  <w:r>
              <w:t>Время</w:t>
            </w:r>
          </w:p>
        </w:tc>
        <w:tc>
          <w:tcPr>
            <w:tcW w:w="1865" w:type="dxa"/>
          </w:tcPr>
          <w:p w:rsidR="00AC1AB0" w:rsidRDefault="00EE46BE" w:rsidP="00717644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52" type="#_x0000_t183" style="position:absolute;left:0;text-align:left;margin-left:25.8pt;margin-top:4.5pt;width:28.5pt;height:22.5pt;z-index:251694080;mso-position-horizontal-relative:text;mso-position-vertical-relative:text"/>
              </w:pict>
            </w:r>
          </w:p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EE46BE" w:rsidP="00717644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53" type="#_x0000_t106" style="position:absolute;left:0;text-align:left;margin-left:20.85pt;margin-top:4.5pt;width:44.25pt;height:16.9pt;z-index:251695104;mso-position-horizontal-relative:text;mso-position-vertical-relative:text">
                  <v:textbox style="mso-next-textbox:#_x0000_s1053">
                    <w:txbxContent>
                      <w:p w:rsidR="008337FF" w:rsidRDefault="008337FF" w:rsidP="00AC1AB0"/>
                    </w:txbxContent>
                  </v:textbox>
                </v:shape>
              </w:pict>
            </w: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  <w:r>
              <w:t>Ответственный</w:t>
            </w:r>
          </w:p>
        </w:tc>
      </w:tr>
      <w:tr w:rsidR="00AC1AB0" w:rsidTr="00717644">
        <w:tc>
          <w:tcPr>
            <w:tcW w:w="1893" w:type="dxa"/>
            <w:vMerge w:val="restart"/>
          </w:tcPr>
          <w:p w:rsidR="00AC1AB0" w:rsidRDefault="00AC1AB0" w:rsidP="00717644">
            <w:pPr>
              <w:jc w:val="center"/>
            </w:pPr>
            <w:r>
              <w:t>Утро</w:t>
            </w: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 w:val="restart"/>
          </w:tcPr>
          <w:p w:rsidR="00AC1AB0" w:rsidRDefault="00AC1AB0" w:rsidP="00717644">
            <w:pPr>
              <w:jc w:val="center"/>
            </w:pPr>
            <w:r>
              <w:t>День</w:t>
            </w: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 w:val="restart"/>
          </w:tcPr>
          <w:p w:rsidR="00AC1AB0" w:rsidRDefault="00AC1AB0" w:rsidP="00717644">
            <w:pPr>
              <w:jc w:val="center"/>
            </w:pPr>
            <w:r>
              <w:t>Вечер</w:t>
            </w: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</w:tbl>
    <w:p w:rsidR="00AC1AB0" w:rsidRDefault="00AC1AB0" w:rsidP="00AC1AB0">
      <w:pPr>
        <w:pStyle w:val="a4"/>
        <w:ind w:left="1440"/>
      </w:pPr>
    </w:p>
    <w:p w:rsidR="00AC1AB0" w:rsidRPr="00AC1AB0" w:rsidRDefault="00AC1AB0" w:rsidP="00AC1AB0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BD0870" w:rsidRPr="00BD0870" w:rsidRDefault="00BD0870" w:rsidP="00AC1A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b/>
          <w:bCs/>
          <w:color w:val="000000"/>
          <w:sz w:val="34"/>
          <w:szCs w:val="34"/>
          <w:lang w:eastAsia="ru-RU"/>
        </w:rPr>
        <w:t>БАНТ-ШОУ «ЦЕРЕМОНИЯ БАНТИКОВ»</w:t>
      </w:r>
      <w:r w:rsidR="00AC1AB0">
        <w:rPr>
          <w:rFonts w:eastAsia="Times New Roman"/>
          <w:b/>
          <w:bCs/>
          <w:color w:val="000000"/>
          <w:sz w:val="34"/>
          <w:szCs w:val="34"/>
          <w:lang w:eastAsia="ru-RU"/>
        </w:rPr>
        <w:br/>
      </w:r>
    </w:p>
    <w:p w:rsidR="00AC1AB0" w:rsidRDefault="00BD0870" w:rsidP="00AC1AB0">
      <w:pPr>
        <w:spacing w:after="0" w:line="240" w:lineRule="auto"/>
        <w:jc w:val="center"/>
        <w:rPr>
          <w:rFonts w:eastAsia="Times New Roman"/>
          <w:bCs/>
          <w:i/>
          <w:iCs/>
          <w:color w:val="000000"/>
          <w:lang w:eastAsia="ru-RU"/>
        </w:rPr>
      </w:pPr>
      <w:r w:rsidRPr="00AC1AB0">
        <w:rPr>
          <w:rFonts w:eastAsia="Times New Roman"/>
          <w:bCs/>
          <w:i/>
          <w:iCs/>
          <w:color w:val="000000"/>
          <w:lang w:eastAsia="ru-RU"/>
        </w:rPr>
        <w:t>Любое дело</w:t>
      </w:r>
      <w:r w:rsidRPr="00AC1AB0">
        <w:rPr>
          <w:rFonts w:ascii="Calibri" w:eastAsia="Times New Roman" w:hAnsi="Calibri" w:cs="Calibri"/>
          <w:bCs/>
          <w:color w:val="000000"/>
          <w:sz w:val="10"/>
          <w:szCs w:val="10"/>
          <w:lang w:eastAsia="ru-RU"/>
        </w:rPr>
        <w:t xml:space="preserve"> — </w:t>
      </w:r>
      <w:r w:rsidRPr="00AC1AB0">
        <w:rPr>
          <w:rFonts w:eastAsia="Times New Roman"/>
          <w:bCs/>
          <w:i/>
          <w:iCs/>
          <w:color w:val="000000"/>
          <w:lang w:eastAsia="ru-RU"/>
        </w:rPr>
        <w:t>для всех и для каждого, тогда</w:t>
      </w:r>
      <w:r w:rsidRPr="00AC1AB0">
        <w:rPr>
          <w:rFonts w:ascii="Calibri" w:eastAsia="Times New Roman" w:hAnsi="Calibri" w:cs="Calibri"/>
          <w:bCs/>
          <w:color w:val="000000"/>
          <w:sz w:val="10"/>
          <w:szCs w:val="10"/>
          <w:lang w:eastAsia="ru-RU"/>
        </w:rPr>
        <w:t xml:space="preserve"> — </w:t>
      </w:r>
      <w:r w:rsidRPr="00AC1AB0">
        <w:rPr>
          <w:rFonts w:eastAsia="Times New Roman"/>
          <w:bCs/>
          <w:i/>
          <w:iCs/>
          <w:color w:val="000000"/>
          <w:lang w:eastAsia="ru-RU"/>
        </w:rPr>
        <w:t xml:space="preserve">общие интересы. </w:t>
      </w:r>
    </w:p>
    <w:p w:rsidR="00BD0870" w:rsidRDefault="00BD0870" w:rsidP="00AC1AB0">
      <w:pPr>
        <w:spacing w:after="0" w:line="240" w:lineRule="auto"/>
        <w:jc w:val="center"/>
        <w:rPr>
          <w:rFonts w:eastAsia="Times New Roman"/>
          <w:bCs/>
          <w:i/>
          <w:iCs/>
          <w:color w:val="000000"/>
          <w:lang w:eastAsia="ru-RU"/>
        </w:rPr>
      </w:pPr>
      <w:r w:rsidRPr="00AC1AB0">
        <w:rPr>
          <w:rFonts w:eastAsia="Times New Roman"/>
          <w:bCs/>
          <w:i/>
          <w:iCs/>
          <w:color w:val="000000"/>
          <w:lang w:eastAsia="ru-RU"/>
        </w:rPr>
        <w:t>Друг без друга</w:t>
      </w:r>
      <w:r w:rsidRPr="00AC1AB0">
        <w:rPr>
          <w:rFonts w:ascii="Calibri" w:eastAsia="Times New Roman" w:hAnsi="Calibri" w:cs="Calibri"/>
          <w:bCs/>
          <w:color w:val="000000"/>
          <w:sz w:val="10"/>
          <w:szCs w:val="10"/>
          <w:lang w:eastAsia="ru-RU"/>
        </w:rPr>
        <w:t xml:space="preserve"> — </w:t>
      </w:r>
      <w:r w:rsidRPr="00AC1AB0">
        <w:rPr>
          <w:rFonts w:eastAsia="Times New Roman"/>
          <w:bCs/>
          <w:i/>
          <w:iCs/>
          <w:color w:val="000000"/>
          <w:lang w:eastAsia="ru-RU"/>
        </w:rPr>
        <w:t>скучно!</w:t>
      </w:r>
    </w:p>
    <w:p w:rsidR="00AC1AB0" w:rsidRPr="00AC1AB0" w:rsidRDefault="00AC1AB0" w:rsidP="00AC1A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D0870" w:rsidRPr="00AC1AB0" w:rsidRDefault="00BD0870" w:rsidP="00AC1AB0">
      <w:pPr>
        <w:pStyle w:val="a4"/>
        <w:numPr>
          <w:ilvl w:val="0"/>
          <w:numId w:val="35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«Презентаций костюма», изготовленного из цветных лент.</w:t>
      </w:r>
    </w:p>
    <w:p w:rsidR="00BD0870" w:rsidRPr="00AC1AB0" w:rsidRDefault="00BD0870" w:rsidP="00AC1AB0">
      <w:pPr>
        <w:numPr>
          <w:ilvl w:val="0"/>
          <w:numId w:val="35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«Завяжи бант».</w:t>
      </w:r>
    </w:p>
    <w:p w:rsidR="00AC1AB0" w:rsidRDefault="00BD0870" w:rsidP="00AC1AB0">
      <w:pPr>
        <w:numPr>
          <w:ilvl w:val="0"/>
          <w:numId w:val="35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«Бант-вопрос»:</w:t>
      </w: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ab/>
      </w:r>
    </w:p>
    <w:p w:rsidR="00BD0870" w:rsidRPr="00AC1AB0" w:rsidRDefault="00BD0870" w:rsidP="00AC1AB0">
      <w:pPr>
        <w:numPr>
          <w:ilvl w:val="0"/>
          <w:numId w:val="36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На каком празднике используются с дав</w:t>
      </w:r>
      <w:r w:rsid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них</w:t>
      </w: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пор яркие и кра</w:t>
      </w: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сочные ленты? (Свадьба)</w:t>
      </w:r>
    </w:p>
    <w:p w:rsidR="00BD0870" w:rsidRPr="00AC1AB0" w:rsidRDefault="00BD0870" w:rsidP="00AC1AB0">
      <w:pPr>
        <w:numPr>
          <w:ilvl w:val="0"/>
          <w:numId w:val="36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Какого цвета бант у Мальвины? (Синий)</w:t>
      </w:r>
    </w:p>
    <w:p w:rsidR="00BD0870" w:rsidRPr="00AC1AB0" w:rsidRDefault="00BD0870" w:rsidP="00AC1AB0">
      <w:pPr>
        <w:numPr>
          <w:ilvl w:val="0"/>
          <w:numId w:val="36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Ленточкой, какого цвета перевязывают новорожденных маль</w:t>
      </w: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чиков и девочек? (Голубой, розовой)</w:t>
      </w:r>
    </w:p>
    <w:p w:rsidR="00BD0870" w:rsidRPr="00AC1AB0" w:rsidRDefault="00AC1AB0" w:rsidP="00AC1AB0">
      <w:pPr>
        <w:numPr>
          <w:ilvl w:val="0"/>
          <w:numId w:val="36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Назовите мульт</w:t>
      </w:r>
      <w:r w:rsidR="00BD0870"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и</w:t>
      </w:r>
      <w:r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пл</w:t>
      </w:r>
      <w:r w:rsidR="00BD0870"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икацио</w:t>
      </w:r>
      <w:r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нны</w:t>
      </w:r>
      <w:r w:rsidR="00BD0870"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х героев, которые носят бан</w:t>
      </w:r>
      <w:r w:rsidR="00BD0870"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ты? (Леопольд, Волк, Фунтик, Колобки)</w:t>
      </w:r>
    </w:p>
    <w:p w:rsidR="00BD0870" w:rsidRPr="00AC1AB0" w:rsidRDefault="00BD0870" w:rsidP="00AC1AB0">
      <w:pPr>
        <w:numPr>
          <w:ilvl w:val="0"/>
          <w:numId w:val="36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Как называется галстук, завязанный бантиком? (Бабочка)</w:t>
      </w:r>
    </w:p>
    <w:p w:rsidR="00BD0870" w:rsidRPr="00AC1AB0" w:rsidRDefault="00BD0870" w:rsidP="00AC1AB0">
      <w:pPr>
        <w:numPr>
          <w:ilvl w:val="0"/>
          <w:numId w:val="36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Какой народ использует цветные ленты для украшения жен</w:t>
      </w: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ских головных уборов? (Украинцы)</w:t>
      </w:r>
    </w:p>
    <w:p w:rsidR="00BD0870" w:rsidRPr="00AC1AB0" w:rsidRDefault="00BD0870" w:rsidP="00AC1AB0">
      <w:pPr>
        <w:numPr>
          <w:ilvl w:val="0"/>
          <w:numId w:val="36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Как на</w:t>
      </w:r>
      <w:r w:rsid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зывается головной убор моряка, гд</w:t>
      </w: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е так же не обош</w:t>
      </w: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лось без лент? (Бескозырка)</w:t>
      </w:r>
    </w:p>
    <w:p w:rsidR="00BD0870" w:rsidRPr="00AC1AB0" w:rsidRDefault="00BD0870" w:rsidP="00AC1AB0">
      <w:pPr>
        <w:numPr>
          <w:ilvl w:val="0"/>
          <w:numId w:val="35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«Бант-частушки».</w:t>
      </w:r>
    </w:p>
    <w:p w:rsidR="00BD0870" w:rsidRPr="00AC1AB0" w:rsidRDefault="00BD0870" w:rsidP="00AC1AB0">
      <w:pPr>
        <w:numPr>
          <w:ilvl w:val="0"/>
          <w:numId w:val="35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«Скрути ленту».</w:t>
      </w:r>
    </w:p>
    <w:p w:rsidR="00BD0870" w:rsidRPr="00AC1AB0" w:rsidRDefault="00BD0870" w:rsidP="00AC1AB0">
      <w:pPr>
        <w:numPr>
          <w:ilvl w:val="0"/>
          <w:numId w:val="35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«Аукцион». Чем можно заменить ленту, если её не оказалось под рукой.</w:t>
      </w:r>
    </w:p>
    <w:p w:rsidR="00BD0870" w:rsidRDefault="00BD0870" w:rsidP="00AC1AB0">
      <w:pPr>
        <w:pStyle w:val="a4"/>
        <w:numPr>
          <w:ilvl w:val="0"/>
          <w:numId w:val="35"/>
        </w:numPr>
        <w:rPr>
          <w:bCs/>
          <w:sz w:val="34"/>
          <w:szCs w:val="34"/>
        </w:rPr>
      </w:pP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«Танец </w:t>
      </w:r>
      <w:r w:rsid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с</w:t>
      </w: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лентой».</w:t>
      </w:r>
      <w:r w:rsidRPr="00AC1AB0">
        <w:rPr>
          <w:bCs/>
          <w:sz w:val="34"/>
          <w:szCs w:val="34"/>
        </w:rPr>
        <w:t xml:space="preserve"> </w:t>
      </w:r>
    </w:p>
    <w:p w:rsidR="00AC1AB0" w:rsidRPr="00AC1AB0" w:rsidRDefault="00AC1AB0" w:rsidP="00AC1AB0">
      <w:pPr>
        <w:rPr>
          <w:bCs/>
          <w:sz w:val="34"/>
          <w:szCs w:val="34"/>
        </w:rPr>
      </w:pPr>
    </w:p>
    <w:p w:rsidR="00AC1AB0" w:rsidRDefault="00AC1AB0" w:rsidP="00233C8D">
      <w:pPr>
        <w:pStyle w:val="a4"/>
        <w:ind w:left="1440"/>
        <w:jc w:val="center"/>
      </w:pPr>
      <w:r>
        <w:lastRenderedPageBreak/>
        <w:t>ПЛАН РАБОТЫ ОТРЯДА</w:t>
      </w:r>
    </w:p>
    <w:tbl>
      <w:tblPr>
        <w:tblStyle w:val="a3"/>
        <w:tblW w:w="0" w:type="auto"/>
        <w:tblLook w:val="04A0"/>
      </w:tblPr>
      <w:tblGrid>
        <w:gridCol w:w="1893"/>
        <w:gridCol w:w="1887"/>
        <w:gridCol w:w="1865"/>
        <w:gridCol w:w="1865"/>
        <w:gridCol w:w="2061"/>
      </w:tblGrid>
      <w:tr w:rsidR="00AC1AB0" w:rsidTr="00717644">
        <w:tc>
          <w:tcPr>
            <w:tcW w:w="1893" w:type="dxa"/>
          </w:tcPr>
          <w:p w:rsidR="00AC1AB0" w:rsidRDefault="00AC1AB0" w:rsidP="00717644">
            <w:pPr>
              <w:jc w:val="center"/>
            </w:pPr>
            <w:r>
              <w:t>Сегодня</w:t>
            </w: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  <w:r>
              <w:t>Время</w:t>
            </w:r>
          </w:p>
        </w:tc>
        <w:tc>
          <w:tcPr>
            <w:tcW w:w="1865" w:type="dxa"/>
          </w:tcPr>
          <w:p w:rsidR="00AC1AB0" w:rsidRDefault="00EE46BE" w:rsidP="00717644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54" type="#_x0000_t183" style="position:absolute;left:0;text-align:left;margin-left:25.8pt;margin-top:4.5pt;width:28.5pt;height:22.5pt;z-index:251697152;mso-position-horizontal-relative:text;mso-position-vertical-relative:text"/>
              </w:pict>
            </w:r>
          </w:p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EE46BE" w:rsidP="00717644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55" type="#_x0000_t106" style="position:absolute;left:0;text-align:left;margin-left:20.85pt;margin-top:4.5pt;width:44.25pt;height:16.9pt;z-index:251698176;mso-position-horizontal-relative:text;mso-position-vertical-relative:text">
                  <v:textbox style="mso-next-textbox:#_x0000_s1055">
                    <w:txbxContent>
                      <w:p w:rsidR="008337FF" w:rsidRDefault="008337FF" w:rsidP="00AC1AB0"/>
                    </w:txbxContent>
                  </v:textbox>
                </v:shape>
              </w:pict>
            </w: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  <w:r>
              <w:t>Ответственный</w:t>
            </w:r>
          </w:p>
        </w:tc>
      </w:tr>
      <w:tr w:rsidR="00AC1AB0" w:rsidTr="00717644">
        <w:tc>
          <w:tcPr>
            <w:tcW w:w="1893" w:type="dxa"/>
            <w:vMerge w:val="restart"/>
          </w:tcPr>
          <w:p w:rsidR="00AC1AB0" w:rsidRDefault="00AC1AB0" w:rsidP="00717644">
            <w:pPr>
              <w:jc w:val="center"/>
            </w:pPr>
            <w:r>
              <w:t>Утро</w:t>
            </w: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 w:val="restart"/>
          </w:tcPr>
          <w:p w:rsidR="00AC1AB0" w:rsidRDefault="00AC1AB0" w:rsidP="00717644">
            <w:pPr>
              <w:jc w:val="center"/>
            </w:pPr>
            <w:r>
              <w:t>День</w:t>
            </w: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 w:val="restart"/>
          </w:tcPr>
          <w:p w:rsidR="00AC1AB0" w:rsidRDefault="00AC1AB0" w:rsidP="00717644">
            <w:pPr>
              <w:jc w:val="center"/>
            </w:pPr>
            <w:r>
              <w:t>Вечер</w:t>
            </w: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</w:tbl>
    <w:p w:rsidR="00AC1AB0" w:rsidRDefault="00AC1AB0" w:rsidP="00AC1AB0">
      <w:pPr>
        <w:pStyle w:val="a4"/>
        <w:ind w:left="1440"/>
      </w:pPr>
    </w:p>
    <w:p w:rsidR="00BD0870" w:rsidRPr="00BD0870" w:rsidRDefault="00BD0870" w:rsidP="00AC1AB0">
      <w:pPr>
        <w:jc w:val="center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b/>
          <w:bCs/>
          <w:color w:val="000000"/>
          <w:sz w:val="34"/>
          <w:szCs w:val="34"/>
          <w:lang w:eastAsia="ru-RU"/>
        </w:rPr>
        <w:t>СОЦИОМЕТРИЯ</w:t>
      </w:r>
    </w:p>
    <w:p w:rsidR="00BD0870" w:rsidRPr="00AC1AB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Социометрия — метод исследования межличностных отношений в коллекти</w:t>
      </w: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ве, используется, когда ребята уже познакомились. Попросите детей на подпи</w:t>
      </w: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санной карточке ответить на вопросы, используя не более трёх фамилий членов коллектива (вопросы можно придумать свои, но они должны отражать разные стороны взаимоотношений: личные симпатии и деловые предпочтения):</w:t>
      </w:r>
    </w:p>
    <w:p w:rsidR="00BD0870" w:rsidRPr="00AC1AB0" w:rsidRDefault="00BD0870" w:rsidP="00AC1AB0">
      <w:pPr>
        <w:pStyle w:val="a4"/>
        <w:numPr>
          <w:ilvl w:val="0"/>
          <w:numId w:val="37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Кого бы вы пригласили на свой день рождения?</w:t>
      </w:r>
    </w:p>
    <w:p w:rsidR="00BD0870" w:rsidRPr="00AC1AB0" w:rsidRDefault="00BD0870" w:rsidP="00AC1AB0">
      <w:pPr>
        <w:numPr>
          <w:ilvl w:val="0"/>
          <w:numId w:val="37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С кем бы вы пошли дежурить по территории или в столовой?</w:t>
      </w:r>
    </w:p>
    <w:p w:rsidR="00BD0870" w:rsidRDefault="00BD0870" w:rsidP="00BD0870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C1AB0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Для обработки результатов строится следующая таблица:</w:t>
      </w:r>
    </w:p>
    <w:tbl>
      <w:tblPr>
        <w:tblStyle w:val="a3"/>
        <w:tblW w:w="0" w:type="auto"/>
        <w:tblLook w:val="04A0"/>
      </w:tblPr>
      <w:tblGrid>
        <w:gridCol w:w="534"/>
        <w:gridCol w:w="1984"/>
        <w:gridCol w:w="1146"/>
        <w:gridCol w:w="1146"/>
        <w:gridCol w:w="1146"/>
        <w:gridCol w:w="1147"/>
        <w:gridCol w:w="1155"/>
        <w:gridCol w:w="1154"/>
      </w:tblGrid>
      <w:tr w:rsidR="00AC1AB0" w:rsidTr="002E3607">
        <w:tc>
          <w:tcPr>
            <w:tcW w:w="534" w:type="dxa"/>
          </w:tcPr>
          <w:p w:rsidR="00AC1AB0" w:rsidRDefault="00AC1AB0" w:rsidP="00BD0870">
            <w:pP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984" w:type="dxa"/>
          </w:tcPr>
          <w:p w:rsidR="00AC1AB0" w:rsidRDefault="00AC1AB0" w:rsidP="00BD0870">
            <w:pP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  <w:t>Ф.И.</w:t>
            </w:r>
          </w:p>
        </w:tc>
        <w:tc>
          <w:tcPr>
            <w:tcW w:w="1146" w:type="dxa"/>
          </w:tcPr>
          <w:p w:rsidR="00AC1AB0" w:rsidRDefault="00AC1AB0" w:rsidP="00BD0870">
            <w:pP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6" w:type="dxa"/>
          </w:tcPr>
          <w:p w:rsidR="00AC1AB0" w:rsidRDefault="00AC1AB0" w:rsidP="00BD0870">
            <w:pP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46" w:type="dxa"/>
          </w:tcPr>
          <w:p w:rsidR="00AC1AB0" w:rsidRDefault="00AC1AB0" w:rsidP="00BD0870">
            <w:pP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7" w:type="dxa"/>
          </w:tcPr>
          <w:p w:rsidR="00AC1AB0" w:rsidRDefault="00AC1AB0" w:rsidP="00BD0870">
            <w:pP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55" w:type="dxa"/>
          </w:tcPr>
          <w:p w:rsidR="00AC1AB0" w:rsidRDefault="00AC1AB0" w:rsidP="00BD0870">
            <w:pP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1154" w:type="dxa"/>
          </w:tcPr>
          <w:p w:rsidR="00AC1AB0" w:rsidRDefault="00AC1AB0" w:rsidP="00BD0870">
            <w:pP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  <w:t>25</w:t>
            </w:r>
          </w:p>
        </w:tc>
      </w:tr>
      <w:tr w:rsidR="00AC1AB0" w:rsidTr="002E3607">
        <w:tc>
          <w:tcPr>
            <w:tcW w:w="534" w:type="dxa"/>
          </w:tcPr>
          <w:p w:rsidR="00AC1AB0" w:rsidRDefault="00AC1AB0" w:rsidP="00BD0870">
            <w:pP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4" w:type="dxa"/>
          </w:tcPr>
          <w:p w:rsidR="00AC1AB0" w:rsidRDefault="00AC1AB0" w:rsidP="00BD0870">
            <w:pP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  <w:t>Иванов Иван</w:t>
            </w:r>
          </w:p>
        </w:tc>
        <w:tc>
          <w:tcPr>
            <w:tcW w:w="1146" w:type="dxa"/>
          </w:tcPr>
          <w:p w:rsidR="00AC1AB0" w:rsidRDefault="00AC1AB0" w:rsidP="00BD0870">
            <w:pP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</w:p>
        </w:tc>
        <w:tc>
          <w:tcPr>
            <w:tcW w:w="1146" w:type="dxa"/>
          </w:tcPr>
          <w:p w:rsidR="00AC1AB0" w:rsidRPr="002E3607" w:rsidRDefault="002E3607" w:rsidP="00BD0870">
            <w:pP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1146" w:type="dxa"/>
          </w:tcPr>
          <w:p w:rsidR="00AC1AB0" w:rsidRPr="002E3607" w:rsidRDefault="002E3607" w:rsidP="00BD0870">
            <w:pP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1147" w:type="dxa"/>
          </w:tcPr>
          <w:p w:rsidR="00AC1AB0" w:rsidRPr="002E3607" w:rsidRDefault="002E3607" w:rsidP="00BD0870">
            <w:pP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1155" w:type="dxa"/>
          </w:tcPr>
          <w:p w:rsidR="00AC1AB0" w:rsidRDefault="00AC1AB0" w:rsidP="00BD0870">
            <w:pP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</w:tcPr>
          <w:p w:rsidR="00AC1AB0" w:rsidRPr="002E3607" w:rsidRDefault="002E3607" w:rsidP="00BD0870">
            <w:pP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val="en-US" w:eastAsia="ru-RU"/>
              </w:rPr>
              <w:t>x</w:t>
            </w:r>
          </w:p>
        </w:tc>
      </w:tr>
      <w:tr w:rsidR="00AC1AB0" w:rsidTr="002E3607">
        <w:tc>
          <w:tcPr>
            <w:tcW w:w="534" w:type="dxa"/>
          </w:tcPr>
          <w:p w:rsidR="00AC1AB0" w:rsidRDefault="00AC1AB0" w:rsidP="00BD0870">
            <w:pP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</w:tcPr>
          <w:p w:rsidR="00AC1AB0" w:rsidRDefault="00AC1AB0" w:rsidP="00BD0870">
            <w:pP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  <w:t>Петров Петр</w:t>
            </w:r>
          </w:p>
        </w:tc>
        <w:tc>
          <w:tcPr>
            <w:tcW w:w="1146" w:type="dxa"/>
          </w:tcPr>
          <w:p w:rsidR="00AC1AB0" w:rsidRPr="002E3607" w:rsidRDefault="002E3607" w:rsidP="00BD0870">
            <w:pP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1146" w:type="dxa"/>
          </w:tcPr>
          <w:p w:rsidR="00AC1AB0" w:rsidRDefault="00AC1AB0" w:rsidP="00BD0870">
            <w:pP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</w:p>
        </w:tc>
        <w:tc>
          <w:tcPr>
            <w:tcW w:w="1146" w:type="dxa"/>
          </w:tcPr>
          <w:p w:rsidR="00AC1AB0" w:rsidRPr="002E3607" w:rsidRDefault="002E3607" w:rsidP="00BD0870">
            <w:pP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1147" w:type="dxa"/>
          </w:tcPr>
          <w:p w:rsidR="00AC1AB0" w:rsidRDefault="00AC1AB0" w:rsidP="00BD0870">
            <w:pP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</w:p>
        </w:tc>
        <w:tc>
          <w:tcPr>
            <w:tcW w:w="1155" w:type="dxa"/>
          </w:tcPr>
          <w:p w:rsidR="00AC1AB0" w:rsidRDefault="00AC1AB0" w:rsidP="00BD0870">
            <w:pP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</w:tcPr>
          <w:p w:rsidR="00AC1AB0" w:rsidRPr="002E3607" w:rsidRDefault="002E3607" w:rsidP="00BD0870">
            <w:pP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val="en-US" w:eastAsia="ru-RU"/>
              </w:rPr>
              <w:t>x</w:t>
            </w:r>
          </w:p>
        </w:tc>
      </w:tr>
      <w:tr w:rsidR="00AC1AB0" w:rsidTr="002E3607">
        <w:tc>
          <w:tcPr>
            <w:tcW w:w="534" w:type="dxa"/>
          </w:tcPr>
          <w:p w:rsidR="00AC1AB0" w:rsidRDefault="00AC1AB0" w:rsidP="00BD0870">
            <w:pP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1984" w:type="dxa"/>
          </w:tcPr>
          <w:p w:rsidR="00AC1AB0" w:rsidRDefault="00AC1AB0" w:rsidP="00BD0870">
            <w:pP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</w:p>
        </w:tc>
        <w:tc>
          <w:tcPr>
            <w:tcW w:w="1146" w:type="dxa"/>
          </w:tcPr>
          <w:p w:rsidR="00AC1AB0" w:rsidRDefault="00AC1AB0" w:rsidP="00BD0870">
            <w:pP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</w:p>
        </w:tc>
        <w:tc>
          <w:tcPr>
            <w:tcW w:w="1146" w:type="dxa"/>
          </w:tcPr>
          <w:p w:rsidR="00AC1AB0" w:rsidRDefault="00AC1AB0" w:rsidP="00BD0870">
            <w:pP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</w:p>
        </w:tc>
        <w:tc>
          <w:tcPr>
            <w:tcW w:w="1146" w:type="dxa"/>
          </w:tcPr>
          <w:p w:rsidR="00AC1AB0" w:rsidRDefault="00AC1AB0" w:rsidP="00BD0870">
            <w:pP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</w:p>
        </w:tc>
        <w:tc>
          <w:tcPr>
            <w:tcW w:w="1147" w:type="dxa"/>
          </w:tcPr>
          <w:p w:rsidR="00AC1AB0" w:rsidRDefault="00AC1AB0" w:rsidP="00BD0870">
            <w:pP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</w:p>
        </w:tc>
        <w:tc>
          <w:tcPr>
            <w:tcW w:w="1155" w:type="dxa"/>
          </w:tcPr>
          <w:p w:rsidR="00AC1AB0" w:rsidRDefault="00AC1AB0" w:rsidP="00BD0870">
            <w:pP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</w:tcPr>
          <w:p w:rsidR="00AC1AB0" w:rsidRDefault="00AC1AB0" w:rsidP="00BD0870">
            <w:pP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</w:p>
        </w:tc>
      </w:tr>
      <w:tr w:rsidR="00AC1AB0" w:rsidTr="002E3607">
        <w:tc>
          <w:tcPr>
            <w:tcW w:w="534" w:type="dxa"/>
          </w:tcPr>
          <w:p w:rsidR="00AC1AB0" w:rsidRDefault="00AC1AB0" w:rsidP="00BD0870">
            <w:pP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984" w:type="dxa"/>
          </w:tcPr>
          <w:p w:rsidR="00AC1AB0" w:rsidRDefault="00AC1AB0" w:rsidP="00BD0870">
            <w:pP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  <w:t>Яковлев Яков</w:t>
            </w:r>
          </w:p>
        </w:tc>
        <w:tc>
          <w:tcPr>
            <w:tcW w:w="1146" w:type="dxa"/>
          </w:tcPr>
          <w:p w:rsidR="00AC1AB0" w:rsidRDefault="00AC1AB0" w:rsidP="00BD0870">
            <w:pP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</w:p>
        </w:tc>
        <w:tc>
          <w:tcPr>
            <w:tcW w:w="1146" w:type="dxa"/>
          </w:tcPr>
          <w:p w:rsidR="00AC1AB0" w:rsidRPr="002E3607" w:rsidRDefault="002E3607" w:rsidP="00BD0870">
            <w:pP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1146" w:type="dxa"/>
          </w:tcPr>
          <w:p w:rsidR="00AC1AB0" w:rsidRPr="002E3607" w:rsidRDefault="002E3607" w:rsidP="00BD0870">
            <w:pP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1147" w:type="dxa"/>
          </w:tcPr>
          <w:p w:rsidR="00AC1AB0" w:rsidRDefault="00AC1AB0" w:rsidP="00BD0870">
            <w:pP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</w:p>
        </w:tc>
        <w:tc>
          <w:tcPr>
            <w:tcW w:w="1155" w:type="dxa"/>
          </w:tcPr>
          <w:p w:rsidR="00AC1AB0" w:rsidRDefault="00AC1AB0" w:rsidP="00BD0870">
            <w:pP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</w:tcPr>
          <w:p w:rsidR="00AC1AB0" w:rsidRDefault="00AC1AB0" w:rsidP="00BD0870">
            <w:pP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</w:p>
        </w:tc>
      </w:tr>
      <w:tr w:rsidR="00AC1AB0" w:rsidTr="002E3607">
        <w:tc>
          <w:tcPr>
            <w:tcW w:w="2518" w:type="dxa"/>
            <w:gridSpan w:val="2"/>
          </w:tcPr>
          <w:p w:rsidR="00AC1AB0" w:rsidRDefault="00AC1AB0" w:rsidP="00BD0870">
            <w:pP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  <w:t>Полученные выборы</w:t>
            </w:r>
          </w:p>
        </w:tc>
        <w:tc>
          <w:tcPr>
            <w:tcW w:w="1146" w:type="dxa"/>
          </w:tcPr>
          <w:p w:rsidR="00AC1AB0" w:rsidRPr="002E3607" w:rsidRDefault="002E3607" w:rsidP="00BD0870">
            <w:pP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146" w:type="dxa"/>
          </w:tcPr>
          <w:p w:rsidR="00AC1AB0" w:rsidRPr="002E3607" w:rsidRDefault="002E3607" w:rsidP="00BD0870">
            <w:pP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146" w:type="dxa"/>
          </w:tcPr>
          <w:p w:rsidR="00AC1AB0" w:rsidRPr="002E3607" w:rsidRDefault="002E3607" w:rsidP="00BD0870">
            <w:pP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1147" w:type="dxa"/>
          </w:tcPr>
          <w:p w:rsidR="00AC1AB0" w:rsidRPr="002E3607" w:rsidRDefault="002E3607" w:rsidP="00BD0870">
            <w:pP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val="en-US" w:eastAsia="ru-RU"/>
              </w:rPr>
              <w:t>10</w:t>
            </w:r>
          </w:p>
        </w:tc>
        <w:tc>
          <w:tcPr>
            <w:tcW w:w="1155" w:type="dxa"/>
          </w:tcPr>
          <w:p w:rsidR="00AC1AB0" w:rsidRDefault="00AC1AB0" w:rsidP="00BD0870">
            <w:pP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</w:tcPr>
          <w:p w:rsidR="00AC1AB0" w:rsidRPr="002E3607" w:rsidRDefault="002E3607" w:rsidP="00BD0870">
            <w:pP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pacing w:val="-10"/>
                <w:sz w:val="26"/>
                <w:szCs w:val="26"/>
                <w:lang w:val="en-US" w:eastAsia="ru-RU"/>
              </w:rPr>
              <w:t>8</w:t>
            </w:r>
          </w:p>
        </w:tc>
      </w:tr>
    </w:tbl>
    <w:p w:rsidR="00AC1AB0" w:rsidRDefault="00AC1AB0" w:rsidP="00BD0870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AC1AB0" w:rsidRPr="00AC1AB0" w:rsidRDefault="00AC1AB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0870" w:rsidRPr="00A01A85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После заполнения таблицы, определите статус каждого, сложив все числа в каждой колонке. С помощью этих результатов строится социограмма «Мишень»: начертить четыре концентрические окружности (зоны) зона «Звезд» (те, кто на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брал максимальную сумму выборов), зона «Предпочтения» (статус выше средне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го), зона «Пренебрегаемых» (статус ниже среднего), зона «Изолирова</w:t>
      </w:r>
      <w:r w:rsid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нн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ых».</w:t>
      </w:r>
    </w:p>
    <w:p w:rsidR="00BD0870" w:rsidRPr="00A01A85" w:rsidRDefault="00A01A85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П</w:t>
      </w:r>
      <w:r w:rsidR="00BD0870"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римечание: </w:t>
      </w:r>
      <w:r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П</w:t>
      </w:r>
      <w:r w:rsidR="00BD0870"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олуче</w:t>
      </w:r>
      <w:r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нн</w:t>
      </w:r>
      <w:r w:rsidR="00BD0870"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ые результаты должны стать источником размышления .для вожатого. </w:t>
      </w:r>
      <w:r w:rsidR="00BD0870" w:rsidRPr="00A01A85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>Ни в коем</w:t>
      </w:r>
      <w:r w:rsidRPr="00A01A85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 xml:space="preserve"> случае не выносить результаты н</w:t>
      </w:r>
      <w:r w:rsidR="00BD0870" w:rsidRPr="00A01A85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>а обсуждение!!!</w:t>
      </w:r>
    </w:p>
    <w:p w:rsidR="00AC1AB0" w:rsidRDefault="00AC1AB0" w:rsidP="00BD0870">
      <w:pPr>
        <w:spacing w:after="0" w:line="240" w:lineRule="auto"/>
        <w:rPr>
          <w:rFonts w:eastAsia="Times New Roman"/>
          <w:b/>
          <w:bCs/>
          <w:color w:val="000000"/>
          <w:sz w:val="34"/>
          <w:szCs w:val="34"/>
          <w:lang w:eastAsia="ru-RU"/>
        </w:rPr>
      </w:pPr>
    </w:p>
    <w:p w:rsidR="00AC1AB0" w:rsidRDefault="00AC1AB0" w:rsidP="00BD0870">
      <w:pPr>
        <w:spacing w:after="0" w:line="240" w:lineRule="auto"/>
        <w:rPr>
          <w:rFonts w:eastAsia="Times New Roman"/>
          <w:b/>
          <w:bCs/>
          <w:color w:val="000000"/>
          <w:sz w:val="34"/>
          <w:szCs w:val="34"/>
          <w:lang w:eastAsia="ru-RU"/>
        </w:rPr>
      </w:pPr>
    </w:p>
    <w:p w:rsidR="00AC1AB0" w:rsidRDefault="00AC1AB0" w:rsidP="00233C8D">
      <w:pPr>
        <w:pStyle w:val="a4"/>
        <w:ind w:left="1440"/>
        <w:jc w:val="center"/>
      </w:pPr>
      <w:r>
        <w:lastRenderedPageBreak/>
        <w:t>ПЛАН РАБОТЫ ОТРЯДА</w:t>
      </w:r>
    </w:p>
    <w:tbl>
      <w:tblPr>
        <w:tblStyle w:val="a3"/>
        <w:tblW w:w="0" w:type="auto"/>
        <w:tblLook w:val="04A0"/>
      </w:tblPr>
      <w:tblGrid>
        <w:gridCol w:w="1893"/>
        <w:gridCol w:w="1887"/>
        <w:gridCol w:w="1865"/>
        <w:gridCol w:w="1865"/>
        <w:gridCol w:w="2061"/>
      </w:tblGrid>
      <w:tr w:rsidR="00AC1AB0" w:rsidTr="00717644">
        <w:tc>
          <w:tcPr>
            <w:tcW w:w="1893" w:type="dxa"/>
          </w:tcPr>
          <w:p w:rsidR="00AC1AB0" w:rsidRDefault="00AC1AB0" w:rsidP="00717644">
            <w:pPr>
              <w:jc w:val="center"/>
            </w:pPr>
            <w:r>
              <w:t>Сегодня</w:t>
            </w: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  <w:r>
              <w:t>Время</w:t>
            </w:r>
          </w:p>
        </w:tc>
        <w:tc>
          <w:tcPr>
            <w:tcW w:w="1865" w:type="dxa"/>
          </w:tcPr>
          <w:p w:rsidR="00AC1AB0" w:rsidRDefault="00EE46BE" w:rsidP="00717644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56" type="#_x0000_t183" style="position:absolute;left:0;text-align:left;margin-left:25.8pt;margin-top:4.5pt;width:28.5pt;height:22.5pt;z-index:251700224;mso-position-horizontal-relative:text;mso-position-vertical-relative:text"/>
              </w:pict>
            </w:r>
          </w:p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EE46BE" w:rsidP="00717644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57" type="#_x0000_t106" style="position:absolute;left:0;text-align:left;margin-left:20.85pt;margin-top:4.5pt;width:44.25pt;height:16.9pt;z-index:251701248;mso-position-horizontal-relative:text;mso-position-vertical-relative:text">
                  <v:textbox style="mso-next-textbox:#_x0000_s1057">
                    <w:txbxContent>
                      <w:p w:rsidR="008337FF" w:rsidRDefault="008337FF" w:rsidP="00AC1AB0"/>
                    </w:txbxContent>
                  </v:textbox>
                </v:shape>
              </w:pict>
            </w: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  <w:r>
              <w:t>Ответственный</w:t>
            </w:r>
          </w:p>
        </w:tc>
      </w:tr>
      <w:tr w:rsidR="00AC1AB0" w:rsidTr="00717644">
        <w:tc>
          <w:tcPr>
            <w:tcW w:w="1893" w:type="dxa"/>
            <w:vMerge w:val="restart"/>
          </w:tcPr>
          <w:p w:rsidR="00AC1AB0" w:rsidRDefault="00AC1AB0" w:rsidP="00717644">
            <w:pPr>
              <w:jc w:val="center"/>
            </w:pPr>
            <w:r>
              <w:t>Утро</w:t>
            </w: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 w:val="restart"/>
          </w:tcPr>
          <w:p w:rsidR="00AC1AB0" w:rsidRDefault="00AC1AB0" w:rsidP="00717644">
            <w:pPr>
              <w:jc w:val="center"/>
            </w:pPr>
            <w:r>
              <w:t>День</w:t>
            </w: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 w:val="restart"/>
          </w:tcPr>
          <w:p w:rsidR="00AC1AB0" w:rsidRDefault="00AC1AB0" w:rsidP="00717644">
            <w:pPr>
              <w:jc w:val="center"/>
            </w:pPr>
            <w:r>
              <w:t>Вечер</w:t>
            </w: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</w:tbl>
    <w:p w:rsidR="00AC1AB0" w:rsidRDefault="00AC1AB0" w:rsidP="00AC1AB0">
      <w:pPr>
        <w:pStyle w:val="a4"/>
        <w:ind w:left="1440"/>
      </w:pPr>
    </w:p>
    <w:p w:rsidR="00BD0870" w:rsidRDefault="00BD0870" w:rsidP="00A01A85">
      <w:pPr>
        <w:spacing w:after="0" w:line="240" w:lineRule="auto"/>
        <w:jc w:val="center"/>
        <w:rPr>
          <w:rFonts w:eastAsia="Times New Roman"/>
          <w:b/>
          <w:bCs/>
          <w:color w:val="000000"/>
          <w:sz w:val="34"/>
          <w:szCs w:val="34"/>
          <w:lang w:eastAsia="ru-RU"/>
        </w:rPr>
      </w:pPr>
      <w:r w:rsidRPr="00BD0870">
        <w:rPr>
          <w:rFonts w:eastAsia="Times New Roman"/>
          <w:b/>
          <w:bCs/>
          <w:color w:val="000000"/>
          <w:sz w:val="34"/>
          <w:szCs w:val="34"/>
          <w:lang w:eastAsia="ru-RU"/>
        </w:rPr>
        <w:t>КТД «КРАСОТА СПАСЁТ МИР ИЛИ ГЛАВНОЕ, ЧТОБЫ КОСТЮМЧИК СИДЕЛ!»</w:t>
      </w:r>
    </w:p>
    <w:p w:rsidR="00A01A85" w:rsidRPr="00BD0870" w:rsidRDefault="00A01A85" w:rsidP="00A01A8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D0870" w:rsidRPr="00A01A85" w:rsidRDefault="00BD0870" w:rsidP="00A01A85">
      <w:pPr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sz w:val="10"/>
          <w:szCs w:val="10"/>
          <w:lang w:eastAsia="ru-RU"/>
        </w:rPr>
      </w:pPr>
      <w:r w:rsidRPr="00A01A85">
        <w:rPr>
          <w:rFonts w:eastAsia="Times New Roman"/>
          <w:bCs/>
          <w:i/>
          <w:iCs/>
          <w:color w:val="000000"/>
          <w:lang w:eastAsia="ru-RU"/>
        </w:rPr>
        <w:t>Искренне восхищайся всем красивым, что есть вокруг</w:t>
      </w:r>
      <w:r w:rsidRPr="00A01A85">
        <w:rPr>
          <w:rFonts w:ascii="Calibri" w:eastAsia="Times New Roman" w:hAnsi="Calibri" w:cs="Calibri"/>
          <w:bCs/>
          <w:color w:val="000000"/>
          <w:sz w:val="10"/>
          <w:szCs w:val="10"/>
          <w:lang w:eastAsia="ru-RU"/>
        </w:rPr>
        <w:t>.</w:t>
      </w:r>
    </w:p>
    <w:p w:rsidR="00A01A85" w:rsidRPr="00BD0870" w:rsidRDefault="00A01A85" w:rsidP="00A01A85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D0870" w:rsidRPr="00A01A85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01A85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>Роспись по резиновым сапогам.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В одной маленькой стране промышлен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ность выпускает только один вид обуви — резиновые сапог</w:t>
      </w:r>
      <w:r w:rsid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и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. В этих сапо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гах граждане ходят повсюду. Правда они нашли способ преодолевать обувное однообразие — они с гуашью раскрашивают свои сапоги. Итак, мы пред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лагаем вам разрисовать сапоги для: 1)дискотеки, 2)университета, 3) пля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жа, 4) официальный приёма, 5) карнавала.</w:t>
      </w:r>
    </w:p>
    <w:p w:rsidR="00BD0870" w:rsidRPr="00A01A85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01A85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>Одежда для сказочных героев.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Попробуйте воплотить и представить: рабочий костюм Бабы-Яги, парадно-выходной костюм Ивану</w:t>
      </w:r>
      <w:r w:rsid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шки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-Дурочка, домашний костюм Змея-Горьшыча, спортивный костюм </w:t>
      </w:r>
      <w:r w:rsid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К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ощея Бессмертно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 xml:space="preserve">го, </w:t>
      </w:r>
      <w:r w:rsid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з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имний костюм Водяного.</w:t>
      </w:r>
    </w:p>
    <w:p w:rsidR="00BD0870" w:rsidRPr="00A01A85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01A85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>Экстравагантная причёска.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Попробуйте сделать несколько новых мо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лодёжных причёсок. А называться они должны так: «Атака левым флан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гом», «Несжатая полоса», «Дневной дозор», «Бахчисарайский фонтан», «Ма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монты не вымерли!».</w:t>
      </w:r>
    </w:p>
    <w:p w:rsidR="00BD0870" w:rsidRPr="00A01A85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01A85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>Маникюр.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Попробуйте раскрасить ногти так, чтобы по цвету можно бы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ло бы узнать: фанатку клуба «Зенит», активистку движения «Гринпис», слу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жащую из ГИБДД, поклонницу творчества художника Малевича, участницу рекламной кампании «Пепси-Кола».</w:t>
      </w:r>
    </w:p>
    <w:p w:rsidR="00BD0870" w:rsidRDefault="00BD0870" w:rsidP="00BD0870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01A85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>Головной убор.</w:t>
      </w:r>
      <w:r w:rsid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И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зготовить такой головной убор, какого ещё никогда не было: кепканама, беретейка, фураляпа, цилилотка, трёхкозырка.</w:t>
      </w:r>
    </w:p>
    <w:p w:rsidR="00A01A85" w:rsidRDefault="00A01A85" w:rsidP="00BD0870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A01A85" w:rsidRDefault="00A01A85" w:rsidP="00BD0870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A01A85" w:rsidRDefault="00A01A85" w:rsidP="00BD0870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A01A85" w:rsidRDefault="00A01A85" w:rsidP="00BD0870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A01A85" w:rsidRDefault="00A01A85" w:rsidP="00BD0870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A01A85" w:rsidRPr="00A01A85" w:rsidRDefault="00A01A85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C1AB0" w:rsidRDefault="00AC1AB0" w:rsidP="00233C8D">
      <w:pPr>
        <w:pStyle w:val="a4"/>
        <w:ind w:left="1440"/>
        <w:jc w:val="center"/>
      </w:pPr>
      <w:r>
        <w:lastRenderedPageBreak/>
        <w:t>ПЛАН РАБОТЫ ОТРЯДА</w:t>
      </w:r>
    </w:p>
    <w:tbl>
      <w:tblPr>
        <w:tblStyle w:val="a3"/>
        <w:tblW w:w="0" w:type="auto"/>
        <w:tblLook w:val="04A0"/>
      </w:tblPr>
      <w:tblGrid>
        <w:gridCol w:w="1893"/>
        <w:gridCol w:w="1887"/>
        <w:gridCol w:w="1865"/>
        <w:gridCol w:w="1865"/>
        <w:gridCol w:w="2061"/>
      </w:tblGrid>
      <w:tr w:rsidR="00AC1AB0" w:rsidTr="00717644">
        <w:tc>
          <w:tcPr>
            <w:tcW w:w="1893" w:type="dxa"/>
          </w:tcPr>
          <w:p w:rsidR="00AC1AB0" w:rsidRDefault="00AC1AB0" w:rsidP="00717644">
            <w:pPr>
              <w:jc w:val="center"/>
            </w:pPr>
            <w:r>
              <w:t>Сегодня</w:t>
            </w: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  <w:r>
              <w:t>Время</w:t>
            </w:r>
          </w:p>
        </w:tc>
        <w:tc>
          <w:tcPr>
            <w:tcW w:w="1865" w:type="dxa"/>
          </w:tcPr>
          <w:p w:rsidR="00AC1AB0" w:rsidRDefault="00EE46BE" w:rsidP="00717644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58" type="#_x0000_t183" style="position:absolute;left:0;text-align:left;margin-left:25.8pt;margin-top:4.5pt;width:28.5pt;height:22.5pt;z-index:251703296;mso-position-horizontal-relative:text;mso-position-vertical-relative:text"/>
              </w:pict>
            </w:r>
          </w:p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EE46BE" w:rsidP="00717644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59" type="#_x0000_t106" style="position:absolute;left:0;text-align:left;margin-left:20.85pt;margin-top:4.5pt;width:44.25pt;height:16.9pt;z-index:251704320;mso-position-horizontal-relative:text;mso-position-vertical-relative:text">
                  <v:textbox style="mso-next-textbox:#_x0000_s1059">
                    <w:txbxContent>
                      <w:p w:rsidR="008337FF" w:rsidRDefault="008337FF" w:rsidP="00AC1AB0"/>
                    </w:txbxContent>
                  </v:textbox>
                </v:shape>
              </w:pict>
            </w: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  <w:r>
              <w:t>Ответственный</w:t>
            </w:r>
          </w:p>
        </w:tc>
      </w:tr>
      <w:tr w:rsidR="00AC1AB0" w:rsidTr="00717644">
        <w:tc>
          <w:tcPr>
            <w:tcW w:w="1893" w:type="dxa"/>
            <w:vMerge w:val="restart"/>
          </w:tcPr>
          <w:p w:rsidR="00AC1AB0" w:rsidRDefault="00AC1AB0" w:rsidP="00717644">
            <w:pPr>
              <w:jc w:val="center"/>
            </w:pPr>
            <w:r>
              <w:t>Утро</w:t>
            </w: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 w:val="restart"/>
          </w:tcPr>
          <w:p w:rsidR="00AC1AB0" w:rsidRDefault="00AC1AB0" w:rsidP="00717644">
            <w:pPr>
              <w:jc w:val="center"/>
            </w:pPr>
            <w:r>
              <w:t>День</w:t>
            </w: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 w:val="restart"/>
          </w:tcPr>
          <w:p w:rsidR="00AC1AB0" w:rsidRDefault="00AC1AB0" w:rsidP="00717644">
            <w:pPr>
              <w:jc w:val="center"/>
            </w:pPr>
            <w:r>
              <w:t>Вечер</w:t>
            </w: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</w:tbl>
    <w:p w:rsidR="00AC1AB0" w:rsidRDefault="00AC1AB0" w:rsidP="00AC1AB0">
      <w:pPr>
        <w:pStyle w:val="a4"/>
        <w:ind w:left="1440"/>
      </w:pPr>
    </w:p>
    <w:p w:rsidR="00BD0870" w:rsidRPr="00BD0870" w:rsidRDefault="00BD0870" w:rsidP="00A01A8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b/>
          <w:bCs/>
          <w:color w:val="000000"/>
          <w:sz w:val="34"/>
          <w:szCs w:val="34"/>
          <w:lang w:eastAsia="ru-RU"/>
        </w:rPr>
        <w:t>МУЗЫКАЛЬНЫЕ ИГРЫ</w:t>
      </w:r>
    </w:p>
    <w:p w:rsidR="00BD0870" w:rsidRDefault="00BD0870" w:rsidP="00BD0870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01A85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>Кольцовка песен.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Игра состоит в том, что команды по очереди исполняют один куплет песни на выбранную тему. Например, о насекомых, о времени года, солдатские песни, песни о море и т. д. Интервал между исполнением песен 3 секунды, надо строго придерживаться этого правила. За наруше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ние — штрафное очко.</w:t>
      </w:r>
    </w:p>
    <w:p w:rsidR="00A01A85" w:rsidRPr="00A01A85" w:rsidRDefault="00A01A85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0870" w:rsidRDefault="00BD0870" w:rsidP="00BD0870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01A85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>Поймай ноту.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Ребята становятся парами и начинают танцевать. Не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ожиданно музыка прерывается, но танец нужно продолжать. Выигрыва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ет та пара, которая точно попадает в такт музыки, когда мелодия вновь зазвучит.</w:t>
      </w:r>
    </w:p>
    <w:p w:rsidR="00BD0870" w:rsidRDefault="00BD0870" w:rsidP="00BD0870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То же самое можно попробовать и с хором. Несколько человек, начи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нают в слух петь, затем по сигналу ведущего все поют про себя, и далее по команде, все опять начинают петь вслух.</w:t>
      </w:r>
    </w:p>
    <w:p w:rsidR="00A01A85" w:rsidRPr="00A01A85" w:rsidRDefault="00A01A85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0870" w:rsidRDefault="00BD0870" w:rsidP="00BD0870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01A85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>Вспомни песню.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Звучат отрывки из разных песен. Слушателям нужно за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писать названия тех, которые они узнали и вспомнили. Побеждает тот, у ко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го окажется наибольшее количество правильных записей.</w:t>
      </w:r>
    </w:p>
    <w:p w:rsidR="00A01A85" w:rsidRPr="00A01A85" w:rsidRDefault="00A01A85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0870" w:rsidRDefault="00BD0870" w:rsidP="00BD0870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01A85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>Узнай песню.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Выбираю водящих (одного шли нескольких), они уходят за дверь. Все оставшиеся участники делятся на 4 группы. Из выбранного куплета песни каждая группа получает по одной строчке. Когда водящие входят, все группы поют одновременно свои строчки. Задание — узнать, какая песня исполняется.</w:t>
      </w:r>
    </w:p>
    <w:p w:rsidR="00A01A85" w:rsidRDefault="00A01A85" w:rsidP="00BD0870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A01A85" w:rsidRDefault="00A01A85" w:rsidP="00BD0870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A01A85" w:rsidRDefault="00A01A85" w:rsidP="00BD0870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A01A85" w:rsidRDefault="00A01A85" w:rsidP="00BD0870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A01A85" w:rsidRDefault="00A01A85" w:rsidP="00BD0870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A01A85" w:rsidRDefault="00A01A85" w:rsidP="00BD0870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A01A85" w:rsidRDefault="00A01A85" w:rsidP="00BD0870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AC1AB0" w:rsidRDefault="00AC1AB0" w:rsidP="00233C8D">
      <w:pPr>
        <w:pStyle w:val="a4"/>
        <w:ind w:left="1440"/>
        <w:jc w:val="center"/>
      </w:pPr>
      <w:r>
        <w:lastRenderedPageBreak/>
        <w:t>ПЛАН РАБОТЫ ОТРЯДА</w:t>
      </w:r>
    </w:p>
    <w:tbl>
      <w:tblPr>
        <w:tblStyle w:val="a3"/>
        <w:tblW w:w="0" w:type="auto"/>
        <w:tblLook w:val="04A0"/>
      </w:tblPr>
      <w:tblGrid>
        <w:gridCol w:w="1893"/>
        <w:gridCol w:w="1887"/>
        <w:gridCol w:w="1865"/>
        <w:gridCol w:w="1865"/>
        <w:gridCol w:w="2061"/>
      </w:tblGrid>
      <w:tr w:rsidR="00AC1AB0" w:rsidTr="00717644">
        <w:tc>
          <w:tcPr>
            <w:tcW w:w="1893" w:type="dxa"/>
          </w:tcPr>
          <w:p w:rsidR="00AC1AB0" w:rsidRDefault="00AC1AB0" w:rsidP="00717644">
            <w:pPr>
              <w:jc w:val="center"/>
            </w:pPr>
            <w:r>
              <w:t>Сегодня</w:t>
            </w: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  <w:r>
              <w:t>Время</w:t>
            </w:r>
          </w:p>
        </w:tc>
        <w:tc>
          <w:tcPr>
            <w:tcW w:w="1865" w:type="dxa"/>
          </w:tcPr>
          <w:p w:rsidR="00AC1AB0" w:rsidRDefault="00EE46BE" w:rsidP="00717644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60" type="#_x0000_t183" style="position:absolute;left:0;text-align:left;margin-left:25.8pt;margin-top:4.5pt;width:28.5pt;height:22.5pt;z-index:251706368;mso-position-horizontal-relative:text;mso-position-vertical-relative:text"/>
              </w:pict>
            </w:r>
          </w:p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EE46BE" w:rsidP="00717644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61" type="#_x0000_t106" style="position:absolute;left:0;text-align:left;margin-left:20.85pt;margin-top:4.5pt;width:44.25pt;height:16.9pt;z-index:251707392;mso-position-horizontal-relative:text;mso-position-vertical-relative:text">
                  <v:textbox style="mso-next-textbox:#_x0000_s1061">
                    <w:txbxContent>
                      <w:p w:rsidR="008337FF" w:rsidRDefault="008337FF" w:rsidP="00AC1AB0"/>
                    </w:txbxContent>
                  </v:textbox>
                </v:shape>
              </w:pict>
            </w: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  <w:r>
              <w:t>Ответственный</w:t>
            </w:r>
          </w:p>
        </w:tc>
      </w:tr>
      <w:tr w:rsidR="00AC1AB0" w:rsidTr="00717644">
        <w:tc>
          <w:tcPr>
            <w:tcW w:w="1893" w:type="dxa"/>
            <w:vMerge w:val="restart"/>
          </w:tcPr>
          <w:p w:rsidR="00AC1AB0" w:rsidRDefault="00AC1AB0" w:rsidP="00717644">
            <w:pPr>
              <w:jc w:val="center"/>
            </w:pPr>
            <w:r>
              <w:t>Утро</w:t>
            </w: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 w:val="restart"/>
          </w:tcPr>
          <w:p w:rsidR="00AC1AB0" w:rsidRDefault="00AC1AB0" w:rsidP="00717644">
            <w:pPr>
              <w:jc w:val="center"/>
            </w:pPr>
            <w:r>
              <w:t>День</w:t>
            </w: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 w:val="restart"/>
          </w:tcPr>
          <w:p w:rsidR="00AC1AB0" w:rsidRDefault="00AC1AB0" w:rsidP="00717644">
            <w:pPr>
              <w:jc w:val="center"/>
            </w:pPr>
            <w:r>
              <w:t>Вечер</w:t>
            </w: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</w:tbl>
    <w:p w:rsidR="00AC1AB0" w:rsidRDefault="00AC1AB0" w:rsidP="00AC1AB0">
      <w:pPr>
        <w:pStyle w:val="a4"/>
        <w:ind w:left="1440"/>
      </w:pP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b/>
          <w:bCs/>
          <w:color w:val="000000"/>
          <w:sz w:val="34"/>
          <w:szCs w:val="34"/>
          <w:lang w:eastAsia="ru-RU"/>
        </w:rPr>
        <w:t>БЛЕФ-КЛУБ</w:t>
      </w:r>
    </w:p>
    <w:p w:rsidR="00BD0870" w:rsidRPr="00A01A85" w:rsidRDefault="00BD0870" w:rsidP="00A01A85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A01A85">
        <w:rPr>
          <w:rFonts w:eastAsia="Times New Roman"/>
          <w:bCs/>
          <w:i/>
          <w:iCs/>
          <w:color w:val="000000"/>
          <w:lang w:eastAsia="ru-RU"/>
        </w:rPr>
        <w:t>Помни: серьёзное разрушается смехом,</w:t>
      </w:r>
    </w:p>
    <w:p w:rsidR="00BD0870" w:rsidRDefault="00BD0870" w:rsidP="00A01A85">
      <w:pPr>
        <w:spacing w:after="0" w:line="240" w:lineRule="auto"/>
        <w:jc w:val="right"/>
        <w:rPr>
          <w:rFonts w:eastAsia="Times New Roman"/>
          <w:bCs/>
          <w:i/>
          <w:iCs/>
          <w:color w:val="000000"/>
          <w:lang w:eastAsia="ru-RU"/>
        </w:rPr>
      </w:pPr>
      <w:r w:rsidRPr="00A01A85">
        <w:rPr>
          <w:rFonts w:eastAsia="Times New Roman"/>
          <w:bCs/>
          <w:i/>
          <w:iCs/>
          <w:color w:val="000000"/>
          <w:lang w:eastAsia="ru-RU"/>
        </w:rPr>
        <w:t>смех</w:t>
      </w:r>
      <w:r w:rsidRPr="00A01A85">
        <w:rPr>
          <w:rFonts w:ascii="Calibri" w:eastAsia="Times New Roman" w:hAnsi="Calibri" w:cs="Calibri"/>
          <w:bCs/>
          <w:color w:val="000000"/>
          <w:sz w:val="10"/>
          <w:szCs w:val="10"/>
          <w:lang w:eastAsia="ru-RU"/>
        </w:rPr>
        <w:t xml:space="preserve"> — </w:t>
      </w:r>
      <w:r w:rsidRPr="00A01A85">
        <w:rPr>
          <w:rFonts w:eastAsia="Times New Roman"/>
          <w:bCs/>
          <w:i/>
          <w:iCs/>
          <w:color w:val="000000"/>
          <w:lang w:eastAsia="ru-RU"/>
        </w:rPr>
        <w:t>серьёзным.</w:t>
      </w:r>
    </w:p>
    <w:p w:rsidR="00A01A85" w:rsidRPr="00A01A85" w:rsidRDefault="00A01A85" w:rsidP="00A01A85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D0870" w:rsidRPr="00A01A85" w:rsidRDefault="00BD0870" w:rsidP="00A01A85">
      <w:pPr>
        <w:pStyle w:val="a4"/>
        <w:numPr>
          <w:ilvl w:val="0"/>
          <w:numId w:val="38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В Греции, на острое Кефалиния, есть река, которая течёт вверх. (Да)</w:t>
      </w:r>
    </w:p>
    <w:p w:rsidR="00BD0870" w:rsidRPr="00A01A85" w:rsidRDefault="00BD0870" w:rsidP="00A01A85">
      <w:pPr>
        <w:numPr>
          <w:ilvl w:val="0"/>
          <w:numId w:val="38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Страус Гану (единственный из всех страусов, умеющий летать) строит свои гнёзда на ветвях э</w:t>
      </w:r>
      <w:r w:rsid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вкалиптов на высоте 20 метров. (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Нет такого страуса)</w:t>
      </w:r>
    </w:p>
    <w:p w:rsidR="00BD0870" w:rsidRPr="00A01A85" w:rsidRDefault="00BD0870" w:rsidP="00A01A85">
      <w:pPr>
        <w:numPr>
          <w:ilvl w:val="0"/>
          <w:numId w:val="38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Слово «каравай» пришло от коровье лепёшки, которую так и называ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ли. (Да)</w:t>
      </w:r>
    </w:p>
    <w:p w:rsidR="00BD0870" w:rsidRPr="00A01A85" w:rsidRDefault="00BD0870" w:rsidP="00A01A85">
      <w:pPr>
        <w:numPr>
          <w:ilvl w:val="0"/>
          <w:numId w:val="38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На реке Меконг золото добывают с помощью ртути. (Да)</w:t>
      </w:r>
    </w:p>
    <w:p w:rsidR="00BD0870" w:rsidRPr="00A01A85" w:rsidRDefault="00BD0870" w:rsidP="00A01A85">
      <w:pPr>
        <w:numPr>
          <w:ilvl w:val="0"/>
          <w:numId w:val="38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Менделеев получат томатный сок, растворяя помидоры в соляной кисло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те. (Нет)</w:t>
      </w:r>
    </w:p>
    <w:p w:rsidR="00A01A85" w:rsidRDefault="00BD0870" w:rsidP="00A01A85">
      <w:pPr>
        <w:numPr>
          <w:ilvl w:val="0"/>
          <w:numId w:val="38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Лягушка «мадаскар</w:t>
      </w:r>
      <w:r w:rsidR="00A01A85"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ский дракон», названная так и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з-за св</w:t>
      </w:r>
      <w:r w:rsidR="00A01A85"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оего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уродливого ви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да и огромных размеров, съедает в день от 200 гр. до 1 кг</w:t>
      </w:r>
      <w:r w:rsidR="00A01A85"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пищи</w:t>
      </w:r>
      <w:r w:rsid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(Нет такой лягушки)</w:t>
      </w:r>
    </w:p>
    <w:p w:rsidR="00BD0870" w:rsidRPr="00A01A85" w:rsidRDefault="00BD0870" w:rsidP="00A01A85">
      <w:pPr>
        <w:numPr>
          <w:ilvl w:val="0"/>
          <w:numId w:val="38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Цыгане учили танцевать медведей на раскалённом железе. (Да)</w:t>
      </w:r>
    </w:p>
    <w:p w:rsidR="00BD0870" w:rsidRPr="00A01A85" w:rsidRDefault="00BD0870" w:rsidP="00A01A85">
      <w:pPr>
        <w:numPr>
          <w:ilvl w:val="0"/>
          <w:numId w:val="38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Правда ли, что Ленин сказал: «Я много учился, учился и ещё раз учился для того, чтобы хоть немного знать, знать и ещё раз знать?» (Нет)</w:t>
      </w:r>
    </w:p>
    <w:p w:rsidR="00BD0870" w:rsidRPr="00A01A85" w:rsidRDefault="00BD0870" w:rsidP="00A01A85">
      <w:pPr>
        <w:numPr>
          <w:ilvl w:val="0"/>
          <w:numId w:val="38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Говорят, крыса умнее кошки. Так ли это? (Да)</w:t>
      </w:r>
    </w:p>
    <w:p w:rsidR="00BD0870" w:rsidRPr="00A01A85" w:rsidRDefault="00A01A85" w:rsidP="00A01A85">
      <w:pPr>
        <w:numPr>
          <w:ilvl w:val="0"/>
          <w:numId w:val="38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В </w:t>
      </w:r>
      <w:r w:rsidR="00BD0870"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каменном веке «валентинки» выбивали на каменных плитах. (</w:t>
      </w:r>
      <w:r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Н</w:t>
      </w:r>
      <w:r w:rsidR="00BD0870"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ет)</w:t>
      </w:r>
    </w:p>
    <w:p w:rsidR="00BD0870" w:rsidRPr="00A01A85" w:rsidRDefault="00BD0870" w:rsidP="00A01A85">
      <w:pPr>
        <w:numPr>
          <w:ilvl w:val="0"/>
          <w:numId w:val="38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Во время брачного периода самцы лягушек краснеют. (Пет).</w:t>
      </w:r>
    </w:p>
    <w:p w:rsidR="00BD0870" w:rsidRPr="00A01A85" w:rsidRDefault="00BD0870" w:rsidP="00A01A85">
      <w:pPr>
        <w:numPr>
          <w:ilvl w:val="0"/>
          <w:numId w:val="38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Возможность активно действовать, выбирать по душе, жить без принуж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дения</w:t>
      </w:r>
      <w:r w:rsid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,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в пространстве расширяющихся свобод, прав, при которых сво</w:t>
      </w:r>
      <w:r w:rsid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б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ода каждого — свобода всех.</w:t>
      </w:r>
    </w:p>
    <w:p w:rsidR="00A01A85" w:rsidRDefault="00A01A85" w:rsidP="00A01A85">
      <w:pPr>
        <w:pStyle w:val="a4"/>
        <w:outlineLvl w:val="0"/>
      </w:pPr>
    </w:p>
    <w:p w:rsidR="00A01A85" w:rsidRDefault="00A01A85" w:rsidP="00A01A85">
      <w:pPr>
        <w:pStyle w:val="a4"/>
        <w:outlineLvl w:val="0"/>
      </w:pPr>
    </w:p>
    <w:p w:rsidR="00A01A85" w:rsidRDefault="00A01A85" w:rsidP="00A01A85">
      <w:pPr>
        <w:pStyle w:val="a4"/>
        <w:outlineLvl w:val="0"/>
      </w:pPr>
    </w:p>
    <w:p w:rsidR="00A01A85" w:rsidRDefault="00A01A85" w:rsidP="00A01A85">
      <w:pPr>
        <w:pStyle w:val="a4"/>
        <w:jc w:val="center"/>
        <w:outlineLvl w:val="0"/>
      </w:pPr>
    </w:p>
    <w:p w:rsidR="00A01A85" w:rsidRDefault="00A01A85" w:rsidP="00A01A85">
      <w:pPr>
        <w:pStyle w:val="a4"/>
        <w:jc w:val="center"/>
        <w:outlineLvl w:val="0"/>
      </w:pPr>
    </w:p>
    <w:p w:rsidR="00AC1AB0" w:rsidRDefault="00AC1AB0" w:rsidP="00233C8D">
      <w:pPr>
        <w:pStyle w:val="a4"/>
        <w:jc w:val="center"/>
      </w:pPr>
      <w:r>
        <w:lastRenderedPageBreak/>
        <w:t>ПЛАН РАБОТЫ ОТРЯДА</w:t>
      </w:r>
    </w:p>
    <w:tbl>
      <w:tblPr>
        <w:tblStyle w:val="a3"/>
        <w:tblW w:w="0" w:type="auto"/>
        <w:tblLook w:val="04A0"/>
      </w:tblPr>
      <w:tblGrid>
        <w:gridCol w:w="1893"/>
        <w:gridCol w:w="1887"/>
        <w:gridCol w:w="1865"/>
        <w:gridCol w:w="1865"/>
        <w:gridCol w:w="2061"/>
      </w:tblGrid>
      <w:tr w:rsidR="00AC1AB0" w:rsidTr="00717644">
        <w:tc>
          <w:tcPr>
            <w:tcW w:w="1893" w:type="dxa"/>
          </w:tcPr>
          <w:p w:rsidR="00AC1AB0" w:rsidRDefault="00AC1AB0" w:rsidP="00717644">
            <w:pPr>
              <w:jc w:val="center"/>
            </w:pPr>
            <w:r>
              <w:t>Сегодня</w:t>
            </w: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  <w:r>
              <w:t>Время</w:t>
            </w:r>
          </w:p>
        </w:tc>
        <w:tc>
          <w:tcPr>
            <w:tcW w:w="1865" w:type="dxa"/>
          </w:tcPr>
          <w:p w:rsidR="00AC1AB0" w:rsidRDefault="00EE46BE" w:rsidP="00717644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62" type="#_x0000_t183" style="position:absolute;left:0;text-align:left;margin-left:25.8pt;margin-top:4.5pt;width:28.5pt;height:22.5pt;z-index:251709440;mso-position-horizontal-relative:text;mso-position-vertical-relative:text"/>
              </w:pict>
            </w:r>
          </w:p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EE46BE" w:rsidP="00717644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63" type="#_x0000_t106" style="position:absolute;left:0;text-align:left;margin-left:20.85pt;margin-top:4.5pt;width:44.25pt;height:16.9pt;z-index:251710464;mso-position-horizontal-relative:text;mso-position-vertical-relative:text">
                  <v:textbox style="mso-next-textbox:#_x0000_s1063">
                    <w:txbxContent>
                      <w:p w:rsidR="008337FF" w:rsidRDefault="008337FF" w:rsidP="00AC1AB0"/>
                    </w:txbxContent>
                  </v:textbox>
                </v:shape>
              </w:pict>
            </w: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  <w:r>
              <w:t>Ответственный</w:t>
            </w:r>
          </w:p>
        </w:tc>
      </w:tr>
      <w:tr w:rsidR="00AC1AB0" w:rsidTr="00717644">
        <w:tc>
          <w:tcPr>
            <w:tcW w:w="1893" w:type="dxa"/>
            <w:vMerge w:val="restart"/>
          </w:tcPr>
          <w:p w:rsidR="00AC1AB0" w:rsidRDefault="00AC1AB0" w:rsidP="00717644">
            <w:pPr>
              <w:jc w:val="center"/>
            </w:pPr>
            <w:r>
              <w:t>Утро</w:t>
            </w: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 w:val="restart"/>
          </w:tcPr>
          <w:p w:rsidR="00AC1AB0" w:rsidRDefault="00AC1AB0" w:rsidP="00717644">
            <w:pPr>
              <w:jc w:val="center"/>
            </w:pPr>
            <w:r>
              <w:t>День</w:t>
            </w: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 w:val="restart"/>
          </w:tcPr>
          <w:p w:rsidR="00AC1AB0" w:rsidRDefault="00AC1AB0" w:rsidP="00717644">
            <w:pPr>
              <w:jc w:val="center"/>
            </w:pPr>
            <w:r>
              <w:t>Вечер</w:t>
            </w: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</w:tbl>
    <w:p w:rsidR="00AC1AB0" w:rsidRDefault="00AC1AB0" w:rsidP="00A01A85">
      <w:pPr>
        <w:pStyle w:val="a4"/>
        <w:ind w:left="1080"/>
      </w:pPr>
    </w:p>
    <w:p w:rsidR="00BD0870" w:rsidRDefault="00BD0870" w:rsidP="00AC1AB0">
      <w:pPr>
        <w:pStyle w:val="a4"/>
        <w:spacing w:after="0" w:line="240" w:lineRule="auto"/>
        <w:ind w:left="1440"/>
        <w:rPr>
          <w:rFonts w:eastAsia="Times New Roman"/>
          <w:b/>
          <w:bCs/>
          <w:color w:val="000000"/>
          <w:sz w:val="34"/>
          <w:szCs w:val="34"/>
          <w:lang w:eastAsia="ru-RU"/>
        </w:rPr>
      </w:pPr>
      <w:r w:rsidRPr="00BD0870">
        <w:rPr>
          <w:rFonts w:eastAsia="Times New Roman"/>
          <w:b/>
          <w:bCs/>
          <w:color w:val="000000"/>
          <w:sz w:val="34"/>
          <w:szCs w:val="34"/>
          <w:lang w:eastAsia="ru-RU"/>
        </w:rPr>
        <w:t>ИГРА НА МЕСТНОСТИ «ТОПОРИКИ»</w:t>
      </w:r>
    </w:p>
    <w:p w:rsidR="00A01A85" w:rsidRPr="00BD0870" w:rsidRDefault="00A01A85" w:rsidP="00AC1AB0">
      <w:pPr>
        <w:pStyle w:val="a4"/>
        <w:spacing w:after="0" w:line="240" w:lineRule="auto"/>
        <w:ind w:left="1440"/>
        <w:rPr>
          <w:rFonts w:eastAsia="Times New Roman"/>
          <w:sz w:val="24"/>
          <w:szCs w:val="24"/>
          <w:lang w:eastAsia="ru-RU"/>
        </w:rPr>
      </w:pPr>
    </w:p>
    <w:p w:rsidR="00BD0870" w:rsidRPr="00A01A85" w:rsidRDefault="00BD0870" w:rsidP="00A01A8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Время игры ограничено, рассчитывается примерно по правилу «количество участников/5=количество минут», зависит от размера территории поиска.</w:t>
      </w:r>
    </w:p>
    <w:p w:rsidR="00BD0870" w:rsidRPr="00A01A85" w:rsidRDefault="00BD0870" w:rsidP="00A01A8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Участников игры собирают в одном месте, чтобы незаметно разложить «то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порики» (далее Т). Железные и бронзовые Т свободно лежат, висят и т. д., некоторые спрятаны под чем-то, но так чтобы были заметны, приветствует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ся креативность (например, в ветвях дерева, среди букв оформления сцены, на стенде информации...), требующая наблюдательности от участников. Ос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тальные («бриллиантовый», «золотой», «серебряный») зашифрованы подсказка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ми («там, где все</w:t>
      </w:r>
      <w:r w:rsid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гд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а солнечно» — металлическая конструкция, изображающая солнце, и т. д.). Чем дороже Т, тем сложнее шифровка. В начале игры шиф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ровки выдаются на руки отрядам (по экземпляру) Обязательно оговорить тер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риторию поиска. После игры устройте аукцион.</w:t>
      </w:r>
    </w:p>
    <w:p w:rsidR="00BD0870" w:rsidRPr="00A01A85" w:rsidRDefault="00BD0870" w:rsidP="00A01A85">
      <w:pPr>
        <w:pStyle w:val="a4"/>
        <w:spacing w:after="0" w:line="240" w:lineRule="auto"/>
        <w:ind w:left="1080"/>
        <w:rPr>
          <w:rFonts w:eastAsia="Times New Roman"/>
          <w:sz w:val="24"/>
          <w:szCs w:val="24"/>
          <w:lang w:eastAsia="ru-RU"/>
        </w:rPr>
      </w:pP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Пример правил, выданных участникам:</w:t>
      </w:r>
    </w:p>
    <w:p w:rsidR="00E90FB2" w:rsidRDefault="00BD0870" w:rsidP="00A01A85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Игра начинается в 10:30 и заканчивается в 12:30! На территории лагеря спрятаны «топорики» (бумажные фигуры, по своей форме напоминающие топор). «Топорики» Не пр</w:t>
      </w:r>
      <w:r w:rsid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ячутся в помещениях, в личных апа</w:t>
      </w:r>
      <w:r w:rsidR="00E90FB2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р</w:t>
      </w:r>
      <w:r w:rsid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т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аментах и клумбах. Квадрат поисков: баскетбольная площадка—клуб—медпункт—линейка. Найден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 xml:space="preserve">ные «топорики» обмениваются около столовой у мастера игры на у. е. по курсу: </w:t>
      </w:r>
    </w:p>
    <w:p w:rsidR="00BD0870" w:rsidRPr="00A01A85" w:rsidRDefault="00BD0870" w:rsidP="00A01A8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1 «бриллиантовый топор» — 30 у. е.; 1 «золотой топор» — 15 у е.; 1 «сереб</w:t>
      </w:r>
      <w:r w:rsidRPr="00A01A8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ряный топор» — 5 у. е.: 1 «бронзовый топор» — 3 у е.; 1 «железный топор» (простой) — 1 у. е.</w:t>
      </w:r>
    </w:p>
    <w:p w:rsidR="00BD0870" w:rsidRPr="00E90FB2" w:rsidRDefault="00BD0870" w:rsidP="00E90FB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90FB2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Не надо думать и делать за ребят, не надо водить их строем всегда и вез</w:t>
      </w:r>
      <w:r w:rsidRPr="00E90FB2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де. Пусть подумают сами, как организовать свою жизнь.</w:t>
      </w:r>
    </w:p>
    <w:p w:rsidR="00A01A85" w:rsidRDefault="00A01A85" w:rsidP="00A01A8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01A85" w:rsidRDefault="00A01A85" w:rsidP="00A01A8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01A85" w:rsidRDefault="00A01A85" w:rsidP="00A01A8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01A85" w:rsidRDefault="00A01A85" w:rsidP="00A01A8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90FB2" w:rsidRDefault="00E90FB2" w:rsidP="00A01A8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90FB2" w:rsidRPr="00A01A85" w:rsidRDefault="00E90FB2" w:rsidP="00A01A8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C1AB0" w:rsidRDefault="00AC1AB0" w:rsidP="00233C8D">
      <w:pPr>
        <w:pStyle w:val="a4"/>
        <w:ind w:left="1080"/>
        <w:jc w:val="center"/>
      </w:pPr>
      <w:r>
        <w:lastRenderedPageBreak/>
        <w:t>ПЛАН РАБОТЫ ОТРЯДА</w:t>
      </w:r>
    </w:p>
    <w:tbl>
      <w:tblPr>
        <w:tblStyle w:val="a3"/>
        <w:tblW w:w="0" w:type="auto"/>
        <w:tblLook w:val="04A0"/>
      </w:tblPr>
      <w:tblGrid>
        <w:gridCol w:w="1893"/>
        <w:gridCol w:w="1887"/>
        <w:gridCol w:w="1865"/>
        <w:gridCol w:w="1865"/>
        <w:gridCol w:w="2061"/>
      </w:tblGrid>
      <w:tr w:rsidR="00AC1AB0" w:rsidTr="00717644">
        <w:tc>
          <w:tcPr>
            <w:tcW w:w="1893" w:type="dxa"/>
          </w:tcPr>
          <w:p w:rsidR="00AC1AB0" w:rsidRDefault="00AC1AB0" w:rsidP="00717644">
            <w:pPr>
              <w:jc w:val="center"/>
            </w:pPr>
            <w:r>
              <w:t>Сегодня</w:t>
            </w: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  <w:r>
              <w:t>Время</w:t>
            </w:r>
          </w:p>
        </w:tc>
        <w:tc>
          <w:tcPr>
            <w:tcW w:w="1865" w:type="dxa"/>
          </w:tcPr>
          <w:p w:rsidR="00AC1AB0" w:rsidRDefault="00EE46BE" w:rsidP="00717644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64" type="#_x0000_t183" style="position:absolute;left:0;text-align:left;margin-left:25.8pt;margin-top:4.5pt;width:28.5pt;height:22.5pt;z-index:251712512;mso-position-horizontal-relative:text;mso-position-vertical-relative:text"/>
              </w:pict>
            </w:r>
          </w:p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EE46BE" w:rsidP="00717644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65" type="#_x0000_t106" style="position:absolute;left:0;text-align:left;margin-left:20.85pt;margin-top:4.5pt;width:44.25pt;height:16.9pt;z-index:251713536;mso-position-horizontal-relative:text;mso-position-vertical-relative:text">
                  <v:textbox style="mso-next-textbox:#_x0000_s1065">
                    <w:txbxContent>
                      <w:p w:rsidR="008337FF" w:rsidRDefault="008337FF" w:rsidP="00AC1AB0"/>
                    </w:txbxContent>
                  </v:textbox>
                </v:shape>
              </w:pict>
            </w: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  <w:r>
              <w:t>Ответственный</w:t>
            </w:r>
          </w:p>
        </w:tc>
      </w:tr>
      <w:tr w:rsidR="00AC1AB0" w:rsidTr="00717644">
        <w:tc>
          <w:tcPr>
            <w:tcW w:w="1893" w:type="dxa"/>
            <w:vMerge w:val="restart"/>
          </w:tcPr>
          <w:p w:rsidR="00AC1AB0" w:rsidRDefault="00AC1AB0" w:rsidP="00717644">
            <w:pPr>
              <w:jc w:val="center"/>
            </w:pPr>
            <w:r>
              <w:t>Утро</w:t>
            </w: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 w:val="restart"/>
          </w:tcPr>
          <w:p w:rsidR="00AC1AB0" w:rsidRDefault="00AC1AB0" w:rsidP="00717644">
            <w:pPr>
              <w:jc w:val="center"/>
            </w:pPr>
            <w:r>
              <w:t>День</w:t>
            </w: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 w:val="restart"/>
          </w:tcPr>
          <w:p w:rsidR="00AC1AB0" w:rsidRDefault="00AC1AB0" w:rsidP="00717644">
            <w:pPr>
              <w:jc w:val="center"/>
            </w:pPr>
            <w:r>
              <w:t>Вечер</w:t>
            </w: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</w:tbl>
    <w:p w:rsidR="00AC1AB0" w:rsidRDefault="00AC1AB0" w:rsidP="00E90FB2">
      <w:pPr>
        <w:pStyle w:val="a4"/>
        <w:ind w:left="1080"/>
      </w:pPr>
    </w:p>
    <w:p w:rsidR="00BD0870" w:rsidRPr="00BD0870" w:rsidRDefault="00BD0870" w:rsidP="00AC1AB0">
      <w:pPr>
        <w:pStyle w:val="a4"/>
        <w:spacing w:after="0" w:line="240" w:lineRule="auto"/>
        <w:ind w:left="1440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b/>
          <w:bCs/>
          <w:color w:val="000000"/>
          <w:sz w:val="34"/>
          <w:szCs w:val="34"/>
          <w:lang w:eastAsia="ru-RU"/>
        </w:rPr>
        <w:t>ИГРЫ В КОРПУСЕ</w:t>
      </w:r>
    </w:p>
    <w:p w:rsidR="00BD0870" w:rsidRPr="00BD0870" w:rsidRDefault="00BD0870" w:rsidP="00E90FB2">
      <w:pPr>
        <w:pStyle w:val="a4"/>
        <w:spacing w:after="0" w:line="240" w:lineRule="auto"/>
        <w:ind w:left="1080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>«Кто это».</w:t>
      </w:r>
    </w:p>
    <w:p w:rsidR="00BD0870" w:rsidRPr="00E90FB2" w:rsidRDefault="00BD0870" w:rsidP="00E90FB2">
      <w:pPr>
        <w:pStyle w:val="a4"/>
        <w:spacing w:after="0" w:line="240" w:lineRule="auto"/>
        <w:ind w:left="1080"/>
        <w:rPr>
          <w:rFonts w:eastAsia="Times New Roman"/>
          <w:sz w:val="24"/>
          <w:szCs w:val="24"/>
          <w:lang w:eastAsia="ru-RU"/>
        </w:rPr>
      </w:pPr>
      <w:r w:rsidRPr="00E90FB2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Реквизит: лист ф. А4, карандаши, фломастеры для участников.</w:t>
      </w:r>
    </w:p>
    <w:p w:rsidR="00BD0870" w:rsidRPr="00E90FB2" w:rsidRDefault="00BD0870" w:rsidP="00E90FB2">
      <w:pPr>
        <w:pStyle w:val="a4"/>
        <w:spacing w:after="0" w:line="240" w:lineRule="auto"/>
        <w:ind w:left="1080"/>
        <w:rPr>
          <w:rFonts w:eastAsia="Times New Roman"/>
          <w:sz w:val="24"/>
          <w:szCs w:val="24"/>
          <w:lang w:eastAsia="ru-RU"/>
        </w:rPr>
      </w:pPr>
      <w:r w:rsidRPr="00E90FB2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Все игроки сидят по кругу. Каждый игрок берёт по листку бумаги и рисует голову — человека, животного, птицы и т. д. Затем загибают листки так, чтобы нарисованное не было видно, только оставив кончик шеи, и передают листок соседу, у каждого участника игры оказывает</w:t>
      </w:r>
      <w:r w:rsidRPr="00E90FB2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ся новый лист с изображением, которое он не видит</w:t>
      </w:r>
      <w:r w:rsidR="00E90FB2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.</w:t>
      </w:r>
      <w:r w:rsidRPr="00E90FB2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Все рисуют верх</w:t>
      </w:r>
      <w:r w:rsidRPr="00E90FB2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нюю часть туловища, снова «прячут» рисунок и передают соседу, чтобы на новом полученном листке дорисовать конечности. Последний участник, подписывает название рисунка. Затем листки разворачивают и смотрят, что получилось.</w:t>
      </w:r>
    </w:p>
    <w:p w:rsidR="00BD0870" w:rsidRPr="00BD0870" w:rsidRDefault="00BD0870" w:rsidP="00E90FB2">
      <w:pPr>
        <w:pStyle w:val="a4"/>
        <w:spacing w:after="0" w:line="240" w:lineRule="auto"/>
        <w:ind w:left="1080"/>
        <w:rPr>
          <w:rFonts w:eastAsia="Times New Roman"/>
          <w:sz w:val="24"/>
          <w:szCs w:val="24"/>
          <w:lang w:eastAsia="ru-RU"/>
        </w:rPr>
      </w:pPr>
    </w:p>
    <w:p w:rsidR="00BD0870" w:rsidRPr="00BD0870" w:rsidRDefault="00BD0870" w:rsidP="00E90FB2">
      <w:pPr>
        <w:pStyle w:val="a4"/>
        <w:spacing w:after="0" w:line="240" w:lineRule="auto"/>
        <w:ind w:left="1080"/>
        <w:rPr>
          <w:rFonts w:eastAsia="Times New Roman"/>
          <w:sz w:val="24"/>
          <w:szCs w:val="24"/>
          <w:lang w:eastAsia="ru-RU"/>
        </w:rPr>
      </w:pPr>
    </w:p>
    <w:p w:rsidR="00BD0870" w:rsidRPr="00BD0870" w:rsidRDefault="00BD0870" w:rsidP="00E90FB2">
      <w:pPr>
        <w:pStyle w:val="a4"/>
        <w:spacing w:after="0" w:line="240" w:lineRule="auto"/>
        <w:ind w:left="1080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>«Театр Кабуки».</w:t>
      </w:r>
    </w:p>
    <w:p w:rsidR="00BD0870" w:rsidRDefault="00BD0870" w:rsidP="00E90FB2">
      <w:pPr>
        <w:pStyle w:val="a4"/>
        <w:spacing w:after="0" w:line="240" w:lineRule="auto"/>
        <w:ind w:left="1080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E90FB2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Игроки делятся на две команды. Кома</w:t>
      </w:r>
      <w:r w:rsidR="00E90FB2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нды договариваются, кого бу</w:t>
      </w:r>
      <w:r w:rsidR="00E90FB2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дут</w:t>
      </w:r>
      <w:r w:rsidRPr="00E90FB2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изображать: принцессу, дракона или самурая. Ведущий показывает командам характерные движения для принцессы, дракона, самурая. Да</w:t>
      </w:r>
      <w:r w:rsidRPr="00E90FB2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лее игра строится по принципу игры «Камень, ножницы, бумага»: При</w:t>
      </w:r>
      <w:r w:rsidRPr="00E90FB2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нцесса очаровывает самурая, Самурай убивает дракона, Дракон похища</w:t>
      </w:r>
      <w:r w:rsidRPr="00E90FB2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ет принцессу. Команды выстраиваются в 2 шеренги друг напротив друга и по команде ведущего характерным движением показывают роль, кото</w:t>
      </w:r>
      <w:r w:rsidRPr="00E90FB2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рую выбрали. По одному очку получает команда, чья роль оказывается наиболее выгодной.</w:t>
      </w:r>
    </w:p>
    <w:p w:rsidR="00E90FB2" w:rsidRDefault="00E90FB2" w:rsidP="00E90FB2">
      <w:pPr>
        <w:pStyle w:val="a4"/>
        <w:spacing w:after="0" w:line="240" w:lineRule="auto"/>
        <w:ind w:left="1080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E90FB2" w:rsidRDefault="00E90FB2" w:rsidP="00E90FB2">
      <w:pPr>
        <w:pStyle w:val="a4"/>
        <w:spacing w:after="0" w:line="240" w:lineRule="auto"/>
        <w:ind w:left="1080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E90FB2" w:rsidRDefault="00E90FB2" w:rsidP="00E90FB2">
      <w:pPr>
        <w:pStyle w:val="a4"/>
        <w:spacing w:after="0" w:line="240" w:lineRule="auto"/>
        <w:ind w:left="1080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E90FB2" w:rsidRDefault="00E90FB2" w:rsidP="00E90FB2">
      <w:pPr>
        <w:pStyle w:val="a4"/>
        <w:spacing w:after="0" w:line="240" w:lineRule="auto"/>
        <w:ind w:left="1080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E90FB2" w:rsidRDefault="00E90FB2" w:rsidP="00E90FB2">
      <w:pPr>
        <w:pStyle w:val="a4"/>
        <w:spacing w:after="0" w:line="240" w:lineRule="auto"/>
        <w:ind w:left="1080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E90FB2" w:rsidRDefault="00E90FB2" w:rsidP="00E90FB2">
      <w:pPr>
        <w:pStyle w:val="a4"/>
        <w:spacing w:after="0" w:line="240" w:lineRule="auto"/>
        <w:ind w:left="1080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E90FB2" w:rsidRPr="00E90FB2" w:rsidRDefault="00E90FB2" w:rsidP="00E90FB2">
      <w:pPr>
        <w:pStyle w:val="a4"/>
        <w:spacing w:after="0" w:line="240" w:lineRule="auto"/>
        <w:ind w:left="1080"/>
        <w:rPr>
          <w:rFonts w:eastAsia="Times New Roman"/>
          <w:sz w:val="24"/>
          <w:szCs w:val="24"/>
          <w:lang w:eastAsia="ru-RU"/>
        </w:rPr>
      </w:pPr>
    </w:p>
    <w:p w:rsidR="00AC1AB0" w:rsidRDefault="00AC1AB0" w:rsidP="00233C8D">
      <w:pPr>
        <w:pStyle w:val="a4"/>
        <w:ind w:left="1080"/>
        <w:jc w:val="center"/>
      </w:pPr>
      <w:r>
        <w:lastRenderedPageBreak/>
        <w:t>ПЛАН РАБОТЫ ОТРЯДА</w:t>
      </w:r>
    </w:p>
    <w:tbl>
      <w:tblPr>
        <w:tblStyle w:val="a3"/>
        <w:tblW w:w="0" w:type="auto"/>
        <w:tblLook w:val="04A0"/>
      </w:tblPr>
      <w:tblGrid>
        <w:gridCol w:w="1893"/>
        <w:gridCol w:w="1887"/>
        <w:gridCol w:w="1865"/>
        <w:gridCol w:w="1865"/>
        <w:gridCol w:w="2061"/>
      </w:tblGrid>
      <w:tr w:rsidR="00AC1AB0" w:rsidTr="00717644">
        <w:tc>
          <w:tcPr>
            <w:tcW w:w="1893" w:type="dxa"/>
          </w:tcPr>
          <w:p w:rsidR="00AC1AB0" w:rsidRDefault="00AC1AB0" w:rsidP="00717644">
            <w:pPr>
              <w:jc w:val="center"/>
            </w:pPr>
            <w:r>
              <w:t>Сегодня</w:t>
            </w: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  <w:r>
              <w:t>Время</w:t>
            </w:r>
          </w:p>
        </w:tc>
        <w:tc>
          <w:tcPr>
            <w:tcW w:w="1865" w:type="dxa"/>
          </w:tcPr>
          <w:p w:rsidR="00AC1AB0" w:rsidRDefault="00EE46BE" w:rsidP="00717644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66" type="#_x0000_t183" style="position:absolute;left:0;text-align:left;margin-left:25.8pt;margin-top:4.5pt;width:28.5pt;height:22.5pt;z-index:251715584;mso-position-horizontal-relative:text;mso-position-vertical-relative:text"/>
              </w:pict>
            </w:r>
          </w:p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EE46BE" w:rsidP="00717644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67" type="#_x0000_t106" style="position:absolute;left:0;text-align:left;margin-left:20.85pt;margin-top:4.5pt;width:44.25pt;height:16.9pt;z-index:251716608;mso-position-horizontal-relative:text;mso-position-vertical-relative:text">
                  <v:textbox style="mso-next-textbox:#_x0000_s1067">
                    <w:txbxContent>
                      <w:p w:rsidR="008337FF" w:rsidRDefault="008337FF" w:rsidP="00AC1AB0"/>
                    </w:txbxContent>
                  </v:textbox>
                </v:shape>
              </w:pict>
            </w: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  <w:r>
              <w:t>Ответственный</w:t>
            </w:r>
          </w:p>
        </w:tc>
      </w:tr>
      <w:tr w:rsidR="00AC1AB0" w:rsidTr="00717644">
        <w:tc>
          <w:tcPr>
            <w:tcW w:w="1893" w:type="dxa"/>
            <w:vMerge w:val="restart"/>
          </w:tcPr>
          <w:p w:rsidR="00AC1AB0" w:rsidRDefault="00AC1AB0" w:rsidP="00717644">
            <w:pPr>
              <w:jc w:val="center"/>
            </w:pPr>
            <w:r>
              <w:t>Утро</w:t>
            </w: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 w:val="restart"/>
          </w:tcPr>
          <w:p w:rsidR="00AC1AB0" w:rsidRDefault="00AC1AB0" w:rsidP="00717644">
            <w:pPr>
              <w:jc w:val="center"/>
            </w:pPr>
            <w:r>
              <w:t>День</w:t>
            </w: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 w:val="restart"/>
          </w:tcPr>
          <w:p w:rsidR="00AC1AB0" w:rsidRDefault="00AC1AB0" w:rsidP="00717644">
            <w:pPr>
              <w:jc w:val="center"/>
            </w:pPr>
            <w:r>
              <w:t>Вечер</w:t>
            </w: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</w:tbl>
    <w:p w:rsidR="00AC1AB0" w:rsidRDefault="00AC1AB0" w:rsidP="00717644">
      <w:pPr>
        <w:pStyle w:val="a4"/>
        <w:ind w:left="1080"/>
      </w:pPr>
    </w:p>
    <w:p w:rsidR="00BD0870" w:rsidRPr="00BD0870" w:rsidRDefault="00BD0870" w:rsidP="00AC1AB0">
      <w:pPr>
        <w:pStyle w:val="a4"/>
        <w:spacing w:after="0" w:line="240" w:lineRule="auto"/>
        <w:ind w:left="1440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b/>
          <w:bCs/>
          <w:color w:val="000000"/>
          <w:sz w:val="34"/>
          <w:szCs w:val="34"/>
          <w:lang w:eastAsia="ru-RU"/>
        </w:rPr>
        <w:t>ТАЙНЫЙ ДРУГ</w:t>
      </w:r>
    </w:p>
    <w:p w:rsidR="00717644" w:rsidRDefault="00717644" w:rsidP="00717644">
      <w:pPr>
        <w:pStyle w:val="a4"/>
        <w:spacing w:after="0" w:line="240" w:lineRule="auto"/>
        <w:ind w:left="1080"/>
        <w:jc w:val="right"/>
        <w:rPr>
          <w:rFonts w:eastAsia="Times New Roman"/>
          <w:bCs/>
          <w:i/>
          <w:iCs/>
          <w:color w:val="000000"/>
          <w:lang w:eastAsia="ru-RU"/>
        </w:rPr>
      </w:pPr>
    </w:p>
    <w:p w:rsidR="00BD0870" w:rsidRPr="00717644" w:rsidRDefault="00BD0870" w:rsidP="00717644">
      <w:pPr>
        <w:pStyle w:val="a4"/>
        <w:spacing w:after="0" w:line="240" w:lineRule="auto"/>
        <w:ind w:left="1080"/>
        <w:jc w:val="right"/>
        <w:rPr>
          <w:rFonts w:eastAsia="Times New Roman"/>
          <w:i/>
          <w:sz w:val="24"/>
          <w:szCs w:val="24"/>
          <w:lang w:eastAsia="ru-RU"/>
        </w:rPr>
      </w:pPr>
      <w:r w:rsidRPr="00717644">
        <w:rPr>
          <w:rFonts w:eastAsia="Times New Roman"/>
          <w:bCs/>
          <w:i/>
          <w:iCs/>
          <w:color w:val="000000"/>
          <w:lang w:eastAsia="ru-RU"/>
        </w:rPr>
        <w:t>Без тайны скучно. Нужны секреты и сюрпризы, большие и маленькие тайны.</w:t>
      </w:r>
    </w:p>
    <w:p w:rsidR="00BD0870" w:rsidRDefault="00BD0870" w:rsidP="00717644">
      <w:pPr>
        <w:pStyle w:val="a4"/>
        <w:spacing w:after="0" w:line="240" w:lineRule="auto"/>
        <w:ind w:left="1080"/>
        <w:jc w:val="right"/>
        <w:rPr>
          <w:rFonts w:eastAsia="Times New Roman"/>
          <w:bCs/>
          <w:i/>
          <w:iCs/>
          <w:color w:val="000000"/>
          <w:lang w:eastAsia="ru-RU"/>
        </w:rPr>
      </w:pPr>
      <w:r w:rsidRPr="00717644">
        <w:rPr>
          <w:rFonts w:eastAsia="Times New Roman"/>
          <w:bCs/>
          <w:i/>
          <w:iCs/>
          <w:color w:val="000000"/>
          <w:lang w:eastAsia="ru-RU"/>
        </w:rPr>
        <w:t>Какие? Придумай! Ребята подскажут!</w:t>
      </w:r>
    </w:p>
    <w:p w:rsidR="00717644" w:rsidRPr="00717644" w:rsidRDefault="00717644" w:rsidP="00717644">
      <w:pPr>
        <w:pStyle w:val="a4"/>
        <w:spacing w:after="0" w:line="240" w:lineRule="auto"/>
        <w:ind w:left="1080"/>
        <w:jc w:val="right"/>
        <w:rPr>
          <w:rFonts w:eastAsia="Times New Roman"/>
          <w:i/>
          <w:sz w:val="24"/>
          <w:szCs w:val="24"/>
          <w:lang w:eastAsia="ru-RU"/>
        </w:rPr>
      </w:pPr>
    </w:p>
    <w:p w:rsidR="00BD0870" w:rsidRDefault="00BD0870" w:rsidP="00717644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Реквизит: карточки е именами и фамилиями всех играющих. Изна</w:t>
      </w: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чально все участники собираются в одном месте, где оглашаются прави</w:t>
      </w: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ла игры и проводится жеребьёвка. Игра проводится на протяжении все</w:t>
      </w: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го дня.</w:t>
      </w:r>
    </w:p>
    <w:p w:rsidR="00717644" w:rsidRDefault="00717644" w:rsidP="00717644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BD0870" w:rsidRDefault="00BD0870" w:rsidP="00717644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Каждый вытаскивает листочек с именем человека, для которого он и будет Тайным Другом в течение этого времени. Он должен дарить подарки, делать приятные сюрпризы, но так, чтобы адресат не догадал</w:t>
      </w: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ся от кого они. Их можно передавать через других людей, либо незамет</w:t>
      </w: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но подкладывать.</w:t>
      </w:r>
    </w:p>
    <w:p w:rsidR="00717644" w:rsidRDefault="00717644" w:rsidP="00717644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BD0870" w:rsidRDefault="00BD0870" w:rsidP="00717644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Задача каждого участника не только остаться инкогнито, но и отга</w:t>
      </w: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дать, кто является его тайным другом.</w:t>
      </w:r>
    </w:p>
    <w:p w:rsidR="00717644" w:rsidRDefault="00717644" w:rsidP="00717644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BD0870" w:rsidRPr="00717644" w:rsidRDefault="00BD0870" w:rsidP="0071764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По окончании игры все, как и в начале, собираются вместе и по оче</w:t>
      </w: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реди высказывают свои догадки.</w:t>
      </w:r>
    </w:p>
    <w:p w:rsidR="00717644" w:rsidRDefault="00717644" w:rsidP="00717644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BD0870" w:rsidRPr="00717644" w:rsidRDefault="00BD0870" w:rsidP="0071764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Часто участники изъявляют желание продолжить игру, только уже в «Яв</w:t>
      </w: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ного друга».</w:t>
      </w:r>
    </w:p>
    <w:p w:rsidR="00717644" w:rsidRDefault="00717644" w:rsidP="00717644">
      <w:pPr>
        <w:ind w:left="720"/>
        <w:jc w:val="center"/>
        <w:outlineLvl w:val="0"/>
      </w:pPr>
    </w:p>
    <w:p w:rsidR="00717644" w:rsidRDefault="00717644" w:rsidP="00717644">
      <w:pPr>
        <w:ind w:left="720"/>
        <w:jc w:val="center"/>
        <w:outlineLvl w:val="0"/>
      </w:pPr>
    </w:p>
    <w:p w:rsidR="00717644" w:rsidRDefault="00717644" w:rsidP="00717644">
      <w:pPr>
        <w:ind w:left="720"/>
        <w:jc w:val="center"/>
        <w:outlineLvl w:val="0"/>
      </w:pPr>
    </w:p>
    <w:p w:rsidR="00AC1AB0" w:rsidRDefault="00AC1AB0" w:rsidP="00233C8D">
      <w:r>
        <w:lastRenderedPageBreak/>
        <w:t>ПЛАН РАБОТЫ ОТРЯДА</w:t>
      </w:r>
    </w:p>
    <w:tbl>
      <w:tblPr>
        <w:tblStyle w:val="a3"/>
        <w:tblW w:w="0" w:type="auto"/>
        <w:tblLook w:val="04A0"/>
      </w:tblPr>
      <w:tblGrid>
        <w:gridCol w:w="1893"/>
        <w:gridCol w:w="1887"/>
        <w:gridCol w:w="1865"/>
        <w:gridCol w:w="1865"/>
        <w:gridCol w:w="2061"/>
      </w:tblGrid>
      <w:tr w:rsidR="00AC1AB0" w:rsidTr="00717644">
        <w:tc>
          <w:tcPr>
            <w:tcW w:w="1893" w:type="dxa"/>
          </w:tcPr>
          <w:p w:rsidR="00AC1AB0" w:rsidRDefault="00AC1AB0" w:rsidP="00717644">
            <w:pPr>
              <w:jc w:val="center"/>
            </w:pPr>
            <w:r>
              <w:t>Сегодня</w:t>
            </w: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  <w:r>
              <w:t>Время</w:t>
            </w:r>
          </w:p>
        </w:tc>
        <w:tc>
          <w:tcPr>
            <w:tcW w:w="1865" w:type="dxa"/>
          </w:tcPr>
          <w:p w:rsidR="00AC1AB0" w:rsidRDefault="00EE46BE" w:rsidP="00717644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68" type="#_x0000_t183" style="position:absolute;left:0;text-align:left;margin-left:25.8pt;margin-top:4.5pt;width:28.5pt;height:22.5pt;z-index:251718656;mso-position-horizontal-relative:text;mso-position-vertical-relative:text"/>
              </w:pict>
            </w:r>
          </w:p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EE46BE" w:rsidP="00717644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69" type="#_x0000_t106" style="position:absolute;left:0;text-align:left;margin-left:20.85pt;margin-top:4.5pt;width:44.25pt;height:16.9pt;z-index:251719680;mso-position-horizontal-relative:text;mso-position-vertical-relative:text">
                  <v:textbox style="mso-next-textbox:#_x0000_s1069">
                    <w:txbxContent>
                      <w:p w:rsidR="008337FF" w:rsidRDefault="008337FF" w:rsidP="00AC1AB0"/>
                    </w:txbxContent>
                  </v:textbox>
                </v:shape>
              </w:pict>
            </w: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  <w:r>
              <w:t>Ответственный</w:t>
            </w:r>
          </w:p>
        </w:tc>
      </w:tr>
      <w:tr w:rsidR="00AC1AB0" w:rsidTr="00717644">
        <w:tc>
          <w:tcPr>
            <w:tcW w:w="1893" w:type="dxa"/>
            <w:vMerge w:val="restart"/>
          </w:tcPr>
          <w:p w:rsidR="00AC1AB0" w:rsidRDefault="00AC1AB0" w:rsidP="00717644">
            <w:pPr>
              <w:jc w:val="center"/>
            </w:pPr>
            <w:r>
              <w:t>Утро</w:t>
            </w: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 w:val="restart"/>
          </w:tcPr>
          <w:p w:rsidR="00AC1AB0" w:rsidRDefault="00AC1AB0" w:rsidP="00717644">
            <w:pPr>
              <w:jc w:val="center"/>
            </w:pPr>
            <w:r>
              <w:t>День</w:t>
            </w: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 w:val="restart"/>
          </w:tcPr>
          <w:p w:rsidR="00AC1AB0" w:rsidRDefault="00AC1AB0" w:rsidP="00717644">
            <w:pPr>
              <w:jc w:val="center"/>
            </w:pPr>
            <w:r>
              <w:t>Вечер</w:t>
            </w: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  <w:tr w:rsidR="00AC1AB0" w:rsidTr="00717644">
        <w:tc>
          <w:tcPr>
            <w:tcW w:w="1893" w:type="dxa"/>
            <w:vMerge/>
          </w:tcPr>
          <w:p w:rsidR="00AC1AB0" w:rsidRDefault="00AC1AB0" w:rsidP="00717644">
            <w:pPr>
              <w:jc w:val="center"/>
            </w:pPr>
          </w:p>
        </w:tc>
        <w:tc>
          <w:tcPr>
            <w:tcW w:w="1887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1865" w:type="dxa"/>
          </w:tcPr>
          <w:p w:rsidR="00AC1AB0" w:rsidRDefault="00AC1AB0" w:rsidP="00717644">
            <w:pPr>
              <w:jc w:val="center"/>
            </w:pPr>
          </w:p>
        </w:tc>
        <w:tc>
          <w:tcPr>
            <w:tcW w:w="2061" w:type="dxa"/>
          </w:tcPr>
          <w:p w:rsidR="00AC1AB0" w:rsidRDefault="00AC1AB0" w:rsidP="00717644">
            <w:pPr>
              <w:jc w:val="center"/>
            </w:pPr>
          </w:p>
        </w:tc>
      </w:tr>
    </w:tbl>
    <w:p w:rsidR="00AC1AB0" w:rsidRDefault="00AC1AB0" w:rsidP="00717644">
      <w:pPr>
        <w:pStyle w:val="a4"/>
        <w:ind w:left="1080"/>
      </w:pPr>
    </w:p>
    <w:p w:rsidR="00BD0870" w:rsidRPr="00BD0870" w:rsidRDefault="00BD0870" w:rsidP="00717644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b/>
          <w:bCs/>
          <w:color w:val="000000"/>
          <w:sz w:val="34"/>
          <w:szCs w:val="34"/>
          <w:lang w:eastAsia="ru-RU"/>
        </w:rPr>
        <w:t>РАДИОТЕАТР</w:t>
      </w:r>
    </w:p>
    <w:p w:rsidR="00717644" w:rsidRDefault="00717644" w:rsidP="00BD0870">
      <w:pPr>
        <w:spacing w:after="0" w:line="240" w:lineRule="auto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BD0870" w:rsidRPr="00717644" w:rsidRDefault="00BD0870" w:rsidP="00717644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17644">
        <w:rPr>
          <w:rFonts w:eastAsia="Times New Roman"/>
          <w:bCs/>
          <w:i/>
          <w:iCs/>
          <w:color w:val="000000"/>
          <w:lang w:eastAsia="ru-RU"/>
        </w:rPr>
        <w:t>Импровизация воодушевляет на дела без предварительной раскачки.</w:t>
      </w:r>
    </w:p>
    <w:p w:rsidR="00BD0870" w:rsidRPr="00717644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Ребята делятся на команды-радиостанции, капитан-редактор вытягивает лист с текстом. Озвучить текст не словами, а звуками, спрятавшись груп</w:t>
      </w: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пой за ширму. Всем остальным нужно угадать, содержание. Время на под</w:t>
      </w: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готовку 5—7 мин.</w:t>
      </w:r>
    </w:p>
    <w:p w:rsidR="00BD0870" w:rsidRPr="00717644" w:rsidRDefault="00BD0870" w:rsidP="00717644">
      <w:pPr>
        <w:pStyle w:val="a4"/>
        <w:numPr>
          <w:ilvl w:val="0"/>
          <w:numId w:val="39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У зубного врача последний пациент. От страха у него разболелись зу</w:t>
      </w: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бы. Врач включает бормашину. Пациент вскрикивает. Врач увеличивает обороты бормашины, тогда пациент бьет врача коленом в живот. Врач падает, пациент выбегает, хлопая дверью.</w:t>
      </w:r>
    </w:p>
    <w:p w:rsidR="00BD0870" w:rsidRPr="00717644" w:rsidRDefault="00BD0870" w:rsidP="00717644">
      <w:pPr>
        <w:pStyle w:val="a4"/>
        <w:numPr>
          <w:ilvl w:val="0"/>
          <w:numId w:val="39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Опушка леса. В тишине раздается посвист косы. Неожиданно из-под ног косаря выпархивает с криком ворона. Косарь со злостью выхватывает из-за пазухи пистолет и стреляет. Пасущаяся рядом корова удивленно мычит. Пошел грибной дождь. На небе вспыхнула радуга.</w:t>
      </w:r>
    </w:p>
    <w:p w:rsidR="00BD0870" w:rsidRPr="00717644" w:rsidRDefault="00BD0870" w:rsidP="00717644">
      <w:pPr>
        <w:numPr>
          <w:ilvl w:val="0"/>
          <w:numId w:val="39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Ночь. В деревне Кантемировка тихо. Завывает ветер. Прокукарекал пе</w:t>
      </w: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тух, тут же залаяли дворовые собаки. Им в ответ вяло закудахтали ку</w:t>
      </w: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ры в курятнике. Послышался звук шагов. Из-за горизонта появилось солнце.</w:t>
      </w:r>
    </w:p>
    <w:p w:rsidR="00BD0870" w:rsidRDefault="00BD0870" w:rsidP="00717644">
      <w:pPr>
        <w:numPr>
          <w:ilvl w:val="0"/>
          <w:numId w:val="39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Раннее утро. Доктор Айболит сидит в комнате. Ласково похрюкивая, в комнате появляется свинья. Айболит нежно почесывает ей брюхо. Сви</w:t>
      </w: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нья повизгивает от удовольствия. Мерно постукивают дятлы. Шипящим шепотом попугай Карузо выпрашивает сахар. Восходит солнце.</w:t>
      </w:r>
    </w:p>
    <w:p w:rsidR="00717644" w:rsidRDefault="00717644" w:rsidP="00717644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717644" w:rsidRDefault="00717644" w:rsidP="00717644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717644" w:rsidRDefault="00717644" w:rsidP="00717644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717644" w:rsidRDefault="00717644" w:rsidP="00717644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717644" w:rsidRDefault="00717644" w:rsidP="00717644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717644" w:rsidRDefault="00717644" w:rsidP="00717644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717644" w:rsidRPr="00717644" w:rsidRDefault="00717644" w:rsidP="00717644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717644" w:rsidRDefault="00717644" w:rsidP="00233C8D">
      <w:r>
        <w:lastRenderedPageBreak/>
        <w:t>ПЛАН РАБОТЫ ОТРЯДА</w:t>
      </w:r>
    </w:p>
    <w:tbl>
      <w:tblPr>
        <w:tblStyle w:val="a3"/>
        <w:tblW w:w="0" w:type="auto"/>
        <w:tblLook w:val="04A0"/>
      </w:tblPr>
      <w:tblGrid>
        <w:gridCol w:w="1893"/>
        <w:gridCol w:w="1887"/>
        <w:gridCol w:w="1865"/>
        <w:gridCol w:w="1865"/>
        <w:gridCol w:w="2061"/>
      </w:tblGrid>
      <w:tr w:rsidR="00717644" w:rsidTr="00717644">
        <w:tc>
          <w:tcPr>
            <w:tcW w:w="1893" w:type="dxa"/>
          </w:tcPr>
          <w:p w:rsidR="00717644" w:rsidRDefault="00717644" w:rsidP="00717644">
            <w:pPr>
              <w:jc w:val="center"/>
            </w:pPr>
            <w:r>
              <w:t>Сегодня</w:t>
            </w:r>
          </w:p>
        </w:tc>
        <w:tc>
          <w:tcPr>
            <w:tcW w:w="1887" w:type="dxa"/>
          </w:tcPr>
          <w:p w:rsidR="00717644" w:rsidRDefault="00717644" w:rsidP="00717644">
            <w:pPr>
              <w:jc w:val="center"/>
            </w:pPr>
            <w:r>
              <w:t>Время</w:t>
            </w:r>
          </w:p>
        </w:tc>
        <w:tc>
          <w:tcPr>
            <w:tcW w:w="1865" w:type="dxa"/>
          </w:tcPr>
          <w:p w:rsidR="00717644" w:rsidRDefault="00EE46BE" w:rsidP="00717644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70" type="#_x0000_t183" style="position:absolute;left:0;text-align:left;margin-left:25.8pt;margin-top:4.5pt;width:28.5pt;height:22.5pt;z-index:251721728;mso-position-horizontal-relative:text;mso-position-vertical-relative:text"/>
              </w:pict>
            </w:r>
          </w:p>
          <w:p w:rsidR="00717644" w:rsidRDefault="00717644" w:rsidP="00717644">
            <w:pPr>
              <w:jc w:val="center"/>
            </w:pPr>
          </w:p>
        </w:tc>
        <w:tc>
          <w:tcPr>
            <w:tcW w:w="1865" w:type="dxa"/>
          </w:tcPr>
          <w:p w:rsidR="00717644" w:rsidRDefault="00EE46BE" w:rsidP="00717644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71" type="#_x0000_t106" style="position:absolute;left:0;text-align:left;margin-left:20.85pt;margin-top:4.5pt;width:44.25pt;height:16.9pt;z-index:251722752;mso-position-horizontal-relative:text;mso-position-vertical-relative:text">
                  <v:textbox style="mso-next-textbox:#_x0000_s1071">
                    <w:txbxContent>
                      <w:p w:rsidR="008337FF" w:rsidRDefault="008337FF" w:rsidP="00717644"/>
                    </w:txbxContent>
                  </v:textbox>
                </v:shape>
              </w:pict>
            </w:r>
          </w:p>
        </w:tc>
        <w:tc>
          <w:tcPr>
            <w:tcW w:w="2061" w:type="dxa"/>
          </w:tcPr>
          <w:p w:rsidR="00717644" w:rsidRDefault="00717644" w:rsidP="00717644">
            <w:pPr>
              <w:jc w:val="center"/>
            </w:pPr>
            <w:r>
              <w:t>Ответственный</w:t>
            </w:r>
          </w:p>
        </w:tc>
      </w:tr>
      <w:tr w:rsidR="00717644" w:rsidTr="00717644">
        <w:tc>
          <w:tcPr>
            <w:tcW w:w="1893" w:type="dxa"/>
            <w:vMerge w:val="restart"/>
          </w:tcPr>
          <w:p w:rsidR="00717644" w:rsidRDefault="00717644" w:rsidP="00717644">
            <w:pPr>
              <w:jc w:val="center"/>
            </w:pPr>
            <w:r>
              <w:t>Утро</w:t>
            </w:r>
          </w:p>
        </w:tc>
        <w:tc>
          <w:tcPr>
            <w:tcW w:w="1887" w:type="dxa"/>
          </w:tcPr>
          <w:p w:rsidR="00717644" w:rsidRDefault="00717644" w:rsidP="00717644">
            <w:pPr>
              <w:jc w:val="center"/>
            </w:pPr>
          </w:p>
        </w:tc>
        <w:tc>
          <w:tcPr>
            <w:tcW w:w="1865" w:type="dxa"/>
          </w:tcPr>
          <w:p w:rsidR="00717644" w:rsidRDefault="00717644" w:rsidP="00717644">
            <w:pPr>
              <w:jc w:val="center"/>
            </w:pPr>
          </w:p>
        </w:tc>
        <w:tc>
          <w:tcPr>
            <w:tcW w:w="1865" w:type="dxa"/>
          </w:tcPr>
          <w:p w:rsidR="00717644" w:rsidRDefault="00717644" w:rsidP="00717644">
            <w:pPr>
              <w:jc w:val="center"/>
            </w:pPr>
          </w:p>
        </w:tc>
        <w:tc>
          <w:tcPr>
            <w:tcW w:w="2061" w:type="dxa"/>
          </w:tcPr>
          <w:p w:rsidR="00717644" w:rsidRDefault="00717644" w:rsidP="00717644">
            <w:pPr>
              <w:jc w:val="center"/>
            </w:pPr>
          </w:p>
        </w:tc>
      </w:tr>
      <w:tr w:rsidR="00717644" w:rsidTr="00717644">
        <w:tc>
          <w:tcPr>
            <w:tcW w:w="1893" w:type="dxa"/>
            <w:vMerge/>
          </w:tcPr>
          <w:p w:rsidR="00717644" w:rsidRDefault="00717644" w:rsidP="00717644">
            <w:pPr>
              <w:jc w:val="center"/>
            </w:pPr>
          </w:p>
        </w:tc>
        <w:tc>
          <w:tcPr>
            <w:tcW w:w="1887" w:type="dxa"/>
          </w:tcPr>
          <w:p w:rsidR="00717644" w:rsidRDefault="00717644" w:rsidP="00717644">
            <w:pPr>
              <w:jc w:val="center"/>
            </w:pPr>
          </w:p>
        </w:tc>
        <w:tc>
          <w:tcPr>
            <w:tcW w:w="1865" w:type="dxa"/>
          </w:tcPr>
          <w:p w:rsidR="00717644" w:rsidRDefault="00717644" w:rsidP="00717644">
            <w:pPr>
              <w:jc w:val="center"/>
            </w:pPr>
          </w:p>
        </w:tc>
        <w:tc>
          <w:tcPr>
            <w:tcW w:w="1865" w:type="dxa"/>
          </w:tcPr>
          <w:p w:rsidR="00717644" w:rsidRDefault="00717644" w:rsidP="00717644">
            <w:pPr>
              <w:jc w:val="center"/>
            </w:pPr>
          </w:p>
        </w:tc>
        <w:tc>
          <w:tcPr>
            <w:tcW w:w="2061" w:type="dxa"/>
          </w:tcPr>
          <w:p w:rsidR="00717644" w:rsidRDefault="00717644" w:rsidP="00717644">
            <w:pPr>
              <w:jc w:val="center"/>
            </w:pPr>
          </w:p>
        </w:tc>
      </w:tr>
      <w:tr w:rsidR="00717644" w:rsidTr="00717644">
        <w:tc>
          <w:tcPr>
            <w:tcW w:w="1893" w:type="dxa"/>
            <w:vMerge/>
          </w:tcPr>
          <w:p w:rsidR="00717644" w:rsidRDefault="00717644" w:rsidP="00717644">
            <w:pPr>
              <w:jc w:val="center"/>
            </w:pPr>
          </w:p>
        </w:tc>
        <w:tc>
          <w:tcPr>
            <w:tcW w:w="1887" w:type="dxa"/>
          </w:tcPr>
          <w:p w:rsidR="00717644" w:rsidRDefault="00717644" w:rsidP="00717644">
            <w:pPr>
              <w:jc w:val="center"/>
            </w:pPr>
          </w:p>
        </w:tc>
        <w:tc>
          <w:tcPr>
            <w:tcW w:w="1865" w:type="dxa"/>
          </w:tcPr>
          <w:p w:rsidR="00717644" w:rsidRDefault="00717644" w:rsidP="00717644">
            <w:pPr>
              <w:jc w:val="center"/>
            </w:pPr>
          </w:p>
        </w:tc>
        <w:tc>
          <w:tcPr>
            <w:tcW w:w="1865" w:type="dxa"/>
          </w:tcPr>
          <w:p w:rsidR="00717644" w:rsidRDefault="00717644" w:rsidP="00717644">
            <w:pPr>
              <w:jc w:val="center"/>
            </w:pPr>
          </w:p>
        </w:tc>
        <w:tc>
          <w:tcPr>
            <w:tcW w:w="2061" w:type="dxa"/>
          </w:tcPr>
          <w:p w:rsidR="00717644" w:rsidRDefault="00717644" w:rsidP="00717644">
            <w:pPr>
              <w:jc w:val="center"/>
            </w:pPr>
          </w:p>
        </w:tc>
      </w:tr>
      <w:tr w:rsidR="00717644" w:rsidTr="00717644">
        <w:tc>
          <w:tcPr>
            <w:tcW w:w="1893" w:type="dxa"/>
            <w:vMerge/>
          </w:tcPr>
          <w:p w:rsidR="00717644" w:rsidRDefault="00717644" w:rsidP="00717644">
            <w:pPr>
              <w:jc w:val="center"/>
            </w:pPr>
          </w:p>
        </w:tc>
        <w:tc>
          <w:tcPr>
            <w:tcW w:w="1887" w:type="dxa"/>
          </w:tcPr>
          <w:p w:rsidR="00717644" w:rsidRDefault="00717644" w:rsidP="00717644">
            <w:pPr>
              <w:jc w:val="center"/>
            </w:pPr>
          </w:p>
        </w:tc>
        <w:tc>
          <w:tcPr>
            <w:tcW w:w="1865" w:type="dxa"/>
          </w:tcPr>
          <w:p w:rsidR="00717644" w:rsidRDefault="00717644" w:rsidP="00717644">
            <w:pPr>
              <w:jc w:val="center"/>
            </w:pPr>
          </w:p>
        </w:tc>
        <w:tc>
          <w:tcPr>
            <w:tcW w:w="1865" w:type="dxa"/>
          </w:tcPr>
          <w:p w:rsidR="00717644" w:rsidRDefault="00717644" w:rsidP="00717644">
            <w:pPr>
              <w:jc w:val="center"/>
            </w:pPr>
          </w:p>
        </w:tc>
        <w:tc>
          <w:tcPr>
            <w:tcW w:w="2061" w:type="dxa"/>
          </w:tcPr>
          <w:p w:rsidR="00717644" w:rsidRDefault="00717644" w:rsidP="00717644">
            <w:pPr>
              <w:jc w:val="center"/>
            </w:pPr>
          </w:p>
        </w:tc>
      </w:tr>
      <w:tr w:rsidR="00717644" w:rsidTr="00717644">
        <w:tc>
          <w:tcPr>
            <w:tcW w:w="1893" w:type="dxa"/>
            <w:vMerge w:val="restart"/>
          </w:tcPr>
          <w:p w:rsidR="00717644" w:rsidRDefault="00717644" w:rsidP="00717644">
            <w:pPr>
              <w:jc w:val="center"/>
            </w:pPr>
            <w:r>
              <w:t>День</w:t>
            </w:r>
          </w:p>
        </w:tc>
        <w:tc>
          <w:tcPr>
            <w:tcW w:w="1887" w:type="dxa"/>
          </w:tcPr>
          <w:p w:rsidR="00717644" w:rsidRDefault="00717644" w:rsidP="00717644">
            <w:pPr>
              <w:jc w:val="center"/>
            </w:pPr>
          </w:p>
        </w:tc>
        <w:tc>
          <w:tcPr>
            <w:tcW w:w="1865" w:type="dxa"/>
          </w:tcPr>
          <w:p w:rsidR="00717644" w:rsidRDefault="00717644" w:rsidP="00717644">
            <w:pPr>
              <w:jc w:val="center"/>
            </w:pPr>
          </w:p>
        </w:tc>
        <w:tc>
          <w:tcPr>
            <w:tcW w:w="1865" w:type="dxa"/>
          </w:tcPr>
          <w:p w:rsidR="00717644" w:rsidRDefault="00717644" w:rsidP="00717644">
            <w:pPr>
              <w:jc w:val="center"/>
            </w:pPr>
          </w:p>
        </w:tc>
        <w:tc>
          <w:tcPr>
            <w:tcW w:w="2061" w:type="dxa"/>
          </w:tcPr>
          <w:p w:rsidR="00717644" w:rsidRDefault="00717644" w:rsidP="00717644">
            <w:pPr>
              <w:jc w:val="center"/>
            </w:pPr>
          </w:p>
        </w:tc>
      </w:tr>
      <w:tr w:rsidR="00717644" w:rsidTr="00717644">
        <w:tc>
          <w:tcPr>
            <w:tcW w:w="1893" w:type="dxa"/>
            <w:vMerge/>
          </w:tcPr>
          <w:p w:rsidR="00717644" w:rsidRDefault="00717644" w:rsidP="00717644">
            <w:pPr>
              <w:jc w:val="center"/>
            </w:pPr>
          </w:p>
        </w:tc>
        <w:tc>
          <w:tcPr>
            <w:tcW w:w="1887" w:type="dxa"/>
          </w:tcPr>
          <w:p w:rsidR="00717644" w:rsidRDefault="00717644" w:rsidP="00717644">
            <w:pPr>
              <w:jc w:val="center"/>
            </w:pPr>
          </w:p>
        </w:tc>
        <w:tc>
          <w:tcPr>
            <w:tcW w:w="1865" w:type="dxa"/>
          </w:tcPr>
          <w:p w:rsidR="00717644" w:rsidRDefault="00717644" w:rsidP="00717644">
            <w:pPr>
              <w:jc w:val="center"/>
            </w:pPr>
          </w:p>
        </w:tc>
        <w:tc>
          <w:tcPr>
            <w:tcW w:w="1865" w:type="dxa"/>
          </w:tcPr>
          <w:p w:rsidR="00717644" w:rsidRDefault="00717644" w:rsidP="00717644">
            <w:pPr>
              <w:jc w:val="center"/>
            </w:pPr>
          </w:p>
        </w:tc>
        <w:tc>
          <w:tcPr>
            <w:tcW w:w="2061" w:type="dxa"/>
          </w:tcPr>
          <w:p w:rsidR="00717644" w:rsidRDefault="00717644" w:rsidP="00717644">
            <w:pPr>
              <w:jc w:val="center"/>
            </w:pPr>
          </w:p>
        </w:tc>
      </w:tr>
      <w:tr w:rsidR="00717644" w:rsidTr="00717644">
        <w:tc>
          <w:tcPr>
            <w:tcW w:w="1893" w:type="dxa"/>
            <w:vMerge/>
          </w:tcPr>
          <w:p w:rsidR="00717644" w:rsidRDefault="00717644" w:rsidP="00717644">
            <w:pPr>
              <w:jc w:val="center"/>
            </w:pPr>
          </w:p>
        </w:tc>
        <w:tc>
          <w:tcPr>
            <w:tcW w:w="1887" w:type="dxa"/>
          </w:tcPr>
          <w:p w:rsidR="00717644" w:rsidRDefault="00717644" w:rsidP="00717644">
            <w:pPr>
              <w:jc w:val="center"/>
            </w:pPr>
          </w:p>
        </w:tc>
        <w:tc>
          <w:tcPr>
            <w:tcW w:w="1865" w:type="dxa"/>
          </w:tcPr>
          <w:p w:rsidR="00717644" w:rsidRDefault="00717644" w:rsidP="00717644">
            <w:pPr>
              <w:jc w:val="center"/>
            </w:pPr>
          </w:p>
        </w:tc>
        <w:tc>
          <w:tcPr>
            <w:tcW w:w="1865" w:type="dxa"/>
          </w:tcPr>
          <w:p w:rsidR="00717644" w:rsidRDefault="00717644" w:rsidP="00717644">
            <w:pPr>
              <w:jc w:val="center"/>
            </w:pPr>
          </w:p>
        </w:tc>
        <w:tc>
          <w:tcPr>
            <w:tcW w:w="2061" w:type="dxa"/>
          </w:tcPr>
          <w:p w:rsidR="00717644" w:rsidRDefault="00717644" w:rsidP="00717644">
            <w:pPr>
              <w:jc w:val="center"/>
            </w:pPr>
          </w:p>
        </w:tc>
      </w:tr>
      <w:tr w:rsidR="00717644" w:rsidTr="00717644">
        <w:tc>
          <w:tcPr>
            <w:tcW w:w="1893" w:type="dxa"/>
            <w:vMerge/>
          </w:tcPr>
          <w:p w:rsidR="00717644" w:rsidRDefault="00717644" w:rsidP="00717644">
            <w:pPr>
              <w:jc w:val="center"/>
            </w:pPr>
          </w:p>
        </w:tc>
        <w:tc>
          <w:tcPr>
            <w:tcW w:w="1887" w:type="dxa"/>
          </w:tcPr>
          <w:p w:rsidR="00717644" w:rsidRDefault="00717644" w:rsidP="00717644">
            <w:pPr>
              <w:jc w:val="center"/>
            </w:pPr>
          </w:p>
        </w:tc>
        <w:tc>
          <w:tcPr>
            <w:tcW w:w="1865" w:type="dxa"/>
          </w:tcPr>
          <w:p w:rsidR="00717644" w:rsidRDefault="00717644" w:rsidP="00717644">
            <w:pPr>
              <w:jc w:val="center"/>
            </w:pPr>
          </w:p>
        </w:tc>
        <w:tc>
          <w:tcPr>
            <w:tcW w:w="1865" w:type="dxa"/>
          </w:tcPr>
          <w:p w:rsidR="00717644" w:rsidRDefault="00717644" w:rsidP="00717644">
            <w:pPr>
              <w:jc w:val="center"/>
            </w:pPr>
          </w:p>
        </w:tc>
        <w:tc>
          <w:tcPr>
            <w:tcW w:w="2061" w:type="dxa"/>
          </w:tcPr>
          <w:p w:rsidR="00717644" w:rsidRDefault="00717644" w:rsidP="00717644">
            <w:pPr>
              <w:jc w:val="center"/>
            </w:pPr>
          </w:p>
        </w:tc>
      </w:tr>
      <w:tr w:rsidR="00717644" w:rsidTr="00717644">
        <w:tc>
          <w:tcPr>
            <w:tcW w:w="1893" w:type="dxa"/>
            <w:vMerge w:val="restart"/>
          </w:tcPr>
          <w:p w:rsidR="00717644" w:rsidRDefault="00717644" w:rsidP="00717644">
            <w:pPr>
              <w:jc w:val="center"/>
            </w:pPr>
            <w:r>
              <w:t>Вечер</w:t>
            </w:r>
          </w:p>
        </w:tc>
        <w:tc>
          <w:tcPr>
            <w:tcW w:w="1887" w:type="dxa"/>
          </w:tcPr>
          <w:p w:rsidR="00717644" w:rsidRDefault="00717644" w:rsidP="00717644">
            <w:pPr>
              <w:jc w:val="center"/>
            </w:pPr>
          </w:p>
        </w:tc>
        <w:tc>
          <w:tcPr>
            <w:tcW w:w="1865" w:type="dxa"/>
          </w:tcPr>
          <w:p w:rsidR="00717644" w:rsidRDefault="00717644" w:rsidP="00717644">
            <w:pPr>
              <w:jc w:val="center"/>
            </w:pPr>
          </w:p>
        </w:tc>
        <w:tc>
          <w:tcPr>
            <w:tcW w:w="1865" w:type="dxa"/>
          </w:tcPr>
          <w:p w:rsidR="00717644" w:rsidRDefault="00717644" w:rsidP="00717644">
            <w:pPr>
              <w:jc w:val="center"/>
            </w:pPr>
          </w:p>
        </w:tc>
        <w:tc>
          <w:tcPr>
            <w:tcW w:w="2061" w:type="dxa"/>
          </w:tcPr>
          <w:p w:rsidR="00717644" w:rsidRDefault="00717644" w:rsidP="00717644">
            <w:pPr>
              <w:jc w:val="center"/>
            </w:pPr>
          </w:p>
        </w:tc>
      </w:tr>
      <w:tr w:rsidR="00717644" w:rsidTr="00717644">
        <w:tc>
          <w:tcPr>
            <w:tcW w:w="1893" w:type="dxa"/>
            <w:vMerge/>
          </w:tcPr>
          <w:p w:rsidR="00717644" w:rsidRDefault="00717644" w:rsidP="00717644">
            <w:pPr>
              <w:jc w:val="center"/>
            </w:pPr>
          </w:p>
        </w:tc>
        <w:tc>
          <w:tcPr>
            <w:tcW w:w="1887" w:type="dxa"/>
          </w:tcPr>
          <w:p w:rsidR="00717644" w:rsidRDefault="00717644" w:rsidP="00717644">
            <w:pPr>
              <w:jc w:val="center"/>
            </w:pPr>
          </w:p>
        </w:tc>
        <w:tc>
          <w:tcPr>
            <w:tcW w:w="1865" w:type="dxa"/>
          </w:tcPr>
          <w:p w:rsidR="00717644" w:rsidRDefault="00717644" w:rsidP="00717644">
            <w:pPr>
              <w:jc w:val="center"/>
            </w:pPr>
          </w:p>
        </w:tc>
        <w:tc>
          <w:tcPr>
            <w:tcW w:w="1865" w:type="dxa"/>
          </w:tcPr>
          <w:p w:rsidR="00717644" w:rsidRDefault="00717644" w:rsidP="00717644">
            <w:pPr>
              <w:jc w:val="center"/>
            </w:pPr>
          </w:p>
        </w:tc>
        <w:tc>
          <w:tcPr>
            <w:tcW w:w="2061" w:type="dxa"/>
          </w:tcPr>
          <w:p w:rsidR="00717644" w:rsidRDefault="00717644" w:rsidP="00717644">
            <w:pPr>
              <w:jc w:val="center"/>
            </w:pPr>
          </w:p>
        </w:tc>
      </w:tr>
      <w:tr w:rsidR="00717644" w:rsidTr="00717644">
        <w:tc>
          <w:tcPr>
            <w:tcW w:w="1893" w:type="dxa"/>
            <w:vMerge/>
          </w:tcPr>
          <w:p w:rsidR="00717644" w:rsidRDefault="00717644" w:rsidP="00717644">
            <w:pPr>
              <w:jc w:val="center"/>
            </w:pPr>
          </w:p>
        </w:tc>
        <w:tc>
          <w:tcPr>
            <w:tcW w:w="1887" w:type="dxa"/>
          </w:tcPr>
          <w:p w:rsidR="00717644" w:rsidRDefault="00717644" w:rsidP="00717644">
            <w:pPr>
              <w:jc w:val="center"/>
            </w:pPr>
          </w:p>
        </w:tc>
        <w:tc>
          <w:tcPr>
            <w:tcW w:w="1865" w:type="dxa"/>
          </w:tcPr>
          <w:p w:rsidR="00717644" w:rsidRDefault="00717644" w:rsidP="00717644">
            <w:pPr>
              <w:jc w:val="center"/>
            </w:pPr>
          </w:p>
        </w:tc>
        <w:tc>
          <w:tcPr>
            <w:tcW w:w="1865" w:type="dxa"/>
          </w:tcPr>
          <w:p w:rsidR="00717644" w:rsidRDefault="00717644" w:rsidP="00717644">
            <w:pPr>
              <w:jc w:val="center"/>
            </w:pPr>
          </w:p>
        </w:tc>
        <w:tc>
          <w:tcPr>
            <w:tcW w:w="2061" w:type="dxa"/>
          </w:tcPr>
          <w:p w:rsidR="00717644" w:rsidRDefault="00717644" w:rsidP="00717644">
            <w:pPr>
              <w:jc w:val="center"/>
            </w:pPr>
          </w:p>
        </w:tc>
      </w:tr>
      <w:tr w:rsidR="00717644" w:rsidTr="00717644">
        <w:tc>
          <w:tcPr>
            <w:tcW w:w="1893" w:type="dxa"/>
            <w:vMerge/>
          </w:tcPr>
          <w:p w:rsidR="00717644" w:rsidRDefault="00717644" w:rsidP="00717644">
            <w:pPr>
              <w:jc w:val="center"/>
            </w:pPr>
          </w:p>
        </w:tc>
        <w:tc>
          <w:tcPr>
            <w:tcW w:w="1887" w:type="dxa"/>
          </w:tcPr>
          <w:p w:rsidR="00717644" w:rsidRDefault="00717644" w:rsidP="00717644">
            <w:pPr>
              <w:jc w:val="center"/>
            </w:pPr>
          </w:p>
        </w:tc>
        <w:tc>
          <w:tcPr>
            <w:tcW w:w="1865" w:type="dxa"/>
          </w:tcPr>
          <w:p w:rsidR="00717644" w:rsidRDefault="00717644" w:rsidP="00717644">
            <w:pPr>
              <w:jc w:val="center"/>
            </w:pPr>
          </w:p>
        </w:tc>
        <w:tc>
          <w:tcPr>
            <w:tcW w:w="1865" w:type="dxa"/>
          </w:tcPr>
          <w:p w:rsidR="00717644" w:rsidRDefault="00717644" w:rsidP="00717644">
            <w:pPr>
              <w:jc w:val="center"/>
            </w:pPr>
          </w:p>
        </w:tc>
        <w:tc>
          <w:tcPr>
            <w:tcW w:w="2061" w:type="dxa"/>
          </w:tcPr>
          <w:p w:rsidR="00717644" w:rsidRDefault="00717644" w:rsidP="00717644">
            <w:pPr>
              <w:jc w:val="center"/>
            </w:pPr>
          </w:p>
        </w:tc>
      </w:tr>
    </w:tbl>
    <w:p w:rsidR="00717644" w:rsidRDefault="00717644" w:rsidP="00717644">
      <w:pPr>
        <w:pStyle w:val="a4"/>
        <w:spacing w:after="0" w:line="240" w:lineRule="auto"/>
        <w:rPr>
          <w:rFonts w:eastAsia="Times New Roman"/>
          <w:b/>
          <w:bCs/>
          <w:color w:val="000000"/>
          <w:sz w:val="34"/>
          <w:szCs w:val="34"/>
          <w:lang w:eastAsia="ru-RU"/>
        </w:rPr>
      </w:pPr>
    </w:p>
    <w:p w:rsidR="00BD0870" w:rsidRPr="00BD0870" w:rsidRDefault="00BD0870" w:rsidP="00717644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b/>
          <w:bCs/>
          <w:color w:val="000000"/>
          <w:sz w:val="34"/>
          <w:szCs w:val="34"/>
          <w:lang w:eastAsia="ru-RU"/>
        </w:rPr>
        <w:t>ИГРЫ В ДОРОГУ</w:t>
      </w:r>
    </w:p>
    <w:p w:rsidR="00BD0870" w:rsidRPr="00717644" w:rsidRDefault="00BD0870" w:rsidP="00717644">
      <w:pPr>
        <w:pStyle w:val="a4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717644">
        <w:rPr>
          <w:rFonts w:eastAsia="Times New Roman"/>
          <w:bCs/>
          <w:i/>
          <w:iCs/>
          <w:color w:val="000000"/>
          <w:lang w:eastAsia="ru-RU"/>
        </w:rPr>
        <w:t>...Всего лишь одна лагерная смена, всего 21 день.</w:t>
      </w:r>
    </w:p>
    <w:p w:rsidR="00BD0870" w:rsidRDefault="00BD0870" w:rsidP="00717644">
      <w:pPr>
        <w:pStyle w:val="a4"/>
        <w:spacing w:after="0" w:line="240" w:lineRule="auto"/>
        <w:jc w:val="right"/>
        <w:rPr>
          <w:rFonts w:eastAsia="Times New Roman"/>
          <w:bCs/>
          <w:i/>
          <w:iCs/>
          <w:color w:val="000000"/>
          <w:lang w:eastAsia="ru-RU"/>
        </w:rPr>
      </w:pPr>
      <w:r w:rsidRPr="00717644">
        <w:rPr>
          <w:rFonts w:eastAsia="Times New Roman"/>
          <w:bCs/>
          <w:i/>
          <w:iCs/>
          <w:color w:val="000000"/>
          <w:lang w:eastAsia="ru-RU"/>
        </w:rPr>
        <w:t>А для ребят</w:t>
      </w:r>
      <w:r w:rsidRPr="00717644">
        <w:rPr>
          <w:rFonts w:ascii="Calibri" w:eastAsia="Times New Roman" w:hAnsi="Calibri" w:cs="Calibri"/>
          <w:bCs/>
          <w:color w:val="000000"/>
          <w:sz w:val="10"/>
          <w:szCs w:val="10"/>
          <w:lang w:eastAsia="ru-RU"/>
        </w:rPr>
        <w:t xml:space="preserve"> — </w:t>
      </w:r>
      <w:r w:rsidRPr="00717644">
        <w:rPr>
          <w:rFonts w:eastAsia="Times New Roman"/>
          <w:bCs/>
          <w:i/>
          <w:iCs/>
          <w:color w:val="000000"/>
          <w:lang w:eastAsia="ru-RU"/>
        </w:rPr>
        <w:t>целая жизнь, а для вожатых</w:t>
      </w:r>
      <w:r w:rsidRPr="00717644">
        <w:rPr>
          <w:rFonts w:ascii="Calibri" w:eastAsia="Times New Roman" w:hAnsi="Calibri" w:cs="Calibri"/>
          <w:bCs/>
          <w:color w:val="000000"/>
          <w:sz w:val="10"/>
          <w:szCs w:val="10"/>
          <w:lang w:eastAsia="ru-RU"/>
        </w:rPr>
        <w:t xml:space="preserve"> — </w:t>
      </w:r>
      <w:r w:rsidRPr="00717644">
        <w:rPr>
          <w:rFonts w:eastAsia="Times New Roman"/>
          <w:bCs/>
          <w:i/>
          <w:iCs/>
          <w:color w:val="000000"/>
          <w:lang w:eastAsia="ru-RU"/>
        </w:rPr>
        <w:t>эпоха.</w:t>
      </w:r>
    </w:p>
    <w:p w:rsidR="00717644" w:rsidRPr="00717644" w:rsidRDefault="00717644" w:rsidP="00717644">
      <w:pPr>
        <w:pStyle w:val="a4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D0870" w:rsidRDefault="00BD0870" w:rsidP="00717644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717644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>«За окном».</w:t>
      </w: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Вожатый называет любую букву алфавита, дети по очереди перечисляют предметы на эту букву, которые они видят за окном. Соревну</w:t>
      </w: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ются два ряда. Вожатый поднятой рукой показывает, чья очередь отвечать. Если через 5 секунд он не получает ответ, то очко получает ряд, последним назвавший слово. Можно провести несколько туров игры.</w:t>
      </w:r>
    </w:p>
    <w:p w:rsidR="00717644" w:rsidRPr="00717644" w:rsidRDefault="00717644" w:rsidP="0071764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0870" w:rsidRPr="00717644" w:rsidRDefault="00BD0870" w:rsidP="0071764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17644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>«Песенная перепевка».</w:t>
      </w: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Соревнование между командой ребят, сидящей в первой половине автобуса и во второй. Вожатый называет любую букву алфавита, команды по очереди исполняют песни, начинающиеся с этой бук</w:t>
      </w: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вы. Если в течение 10 секунд команда не сможет спеть песню, очко полу</w:t>
      </w: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чает команда, спевшая песню последней. Вариант, одна команда в песенной форме задаёт вопрос — другая отвечает.</w:t>
      </w:r>
    </w:p>
    <w:p w:rsidR="00717644" w:rsidRDefault="00717644" w:rsidP="00717644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BD0870" w:rsidRPr="00717644" w:rsidRDefault="00BD0870" w:rsidP="0071764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17644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>«Эстафета».</w:t>
      </w: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Можно на скорость по рядам передавать картонку и каран</w:t>
      </w: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даш. Каждый участник должен написать на картонке, пущенной по его ряду, слово из четырёх — пяти букв. При подсчёте учитывается количество букв и время. Картонку и карандаш можно использовать для игры в знакомство. Для этого ребята должны на картонках писать имя своего соседа. Ведущий после окончания игры объявляет статистические данные: сколько у нас Свет, Игорей, Леи, Саш и т.д.</w:t>
      </w:r>
    </w:p>
    <w:p w:rsidR="00717644" w:rsidRDefault="00717644" w:rsidP="0071764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17644" w:rsidRDefault="00717644" w:rsidP="0071764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17644" w:rsidRDefault="00717644" w:rsidP="0071764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17644" w:rsidRDefault="00717644" w:rsidP="0071764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17644" w:rsidRDefault="00717644" w:rsidP="0071764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17644" w:rsidRDefault="00717644" w:rsidP="0071764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17644" w:rsidRPr="00717644" w:rsidRDefault="00717644" w:rsidP="0071764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0870" w:rsidRPr="00BD0870" w:rsidRDefault="00BD0870" w:rsidP="00717644">
      <w:pPr>
        <w:pStyle w:val="1"/>
        <w:jc w:val="center"/>
        <w:rPr>
          <w:rFonts w:eastAsia="Times New Roman"/>
          <w:sz w:val="24"/>
          <w:szCs w:val="24"/>
          <w:lang w:eastAsia="ru-RU"/>
        </w:rPr>
      </w:pPr>
      <w:bookmarkStart w:id="11" w:name="_Toc414987530"/>
      <w:r w:rsidRPr="00BD0870">
        <w:rPr>
          <w:rFonts w:eastAsia="Times New Roman"/>
          <w:b w:val="0"/>
          <w:bCs w:val="0"/>
          <w:color w:val="000000"/>
          <w:sz w:val="34"/>
          <w:szCs w:val="34"/>
          <w:lang w:eastAsia="ru-RU"/>
        </w:rPr>
        <w:lastRenderedPageBreak/>
        <w:t>ТЕМАТИЧЕСКИЕ ДНИ</w:t>
      </w:r>
      <w:bookmarkEnd w:id="11"/>
    </w:p>
    <w:p w:rsidR="00BD0870" w:rsidRPr="00717644" w:rsidRDefault="00BD0870" w:rsidP="007176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Тематический день — программа содержательной деятельности различной направленности (</w:t>
      </w:r>
      <w:r w:rsidR="00717644"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интеллектуальной</w:t>
      </w: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, трудовой, творческой, спортивной, органи</w:t>
      </w: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заторской) вокруг какой-либо темы.</w:t>
      </w:r>
    </w:p>
    <w:p w:rsidR="00717644" w:rsidRDefault="00BD0870" w:rsidP="00717644">
      <w:pPr>
        <w:spacing w:after="0" w:line="240" w:lineRule="auto"/>
        <w:ind w:firstLine="360"/>
        <w:jc w:val="both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Если Вы запланируете тематический день для своего отряда, постарайтесь, чтобы его тема соответствовала возрасту Ваших ребят, идее и план</w:t>
      </w:r>
      <w:r w:rsid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у</w:t>
      </w: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смены: </w:t>
      </w:r>
    </w:p>
    <w:p w:rsidR="00BD0870" w:rsidRPr="00717644" w:rsidRDefault="00BD0870" w:rsidP="00717644">
      <w:pPr>
        <w:spacing w:after="0" w:line="240" w:lineRule="auto"/>
        <w:ind w:firstLine="360"/>
        <w:jc w:val="both"/>
        <w:rPr>
          <w:rFonts w:eastAsia="Times New Roman"/>
          <w:b/>
          <w:sz w:val="24"/>
          <w:szCs w:val="24"/>
          <w:lang w:eastAsia="ru-RU"/>
        </w:rPr>
      </w:pPr>
      <w:r w:rsidRPr="00717644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>День леса:</w:t>
      </w:r>
    </w:p>
    <w:p w:rsidR="00BD0870" w:rsidRPr="00717644" w:rsidRDefault="00BD0870" w:rsidP="00717644">
      <w:pPr>
        <w:numPr>
          <w:ilvl w:val="0"/>
          <w:numId w:val="40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Игра-путешествие «Лесные тайны», Лесная эстафета.</w:t>
      </w:r>
    </w:p>
    <w:p w:rsidR="00BD0870" w:rsidRPr="00717644" w:rsidRDefault="00BD0870" w:rsidP="00717644">
      <w:pPr>
        <w:numPr>
          <w:ilvl w:val="0"/>
          <w:numId w:val="40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Выставка подсюк из природного материала.</w:t>
      </w: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ab/>
      </w:r>
    </w:p>
    <w:p w:rsidR="00BD0870" w:rsidRPr="00717644" w:rsidRDefault="00BD0870" w:rsidP="00717644">
      <w:pPr>
        <w:numPr>
          <w:ilvl w:val="0"/>
          <w:numId w:val="40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«Лесоконцертный зал приглашает...» — лесной концерт.</w:t>
      </w:r>
    </w:p>
    <w:p w:rsidR="00BD0870" w:rsidRPr="00717644" w:rsidRDefault="00BD0870" w:rsidP="00717644">
      <w:pPr>
        <w:numPr>
          <w:ilvl w:val="0"/>
          <w:numId w:val="40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Аукцион лесных даров.</w:t>
      </w: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>День цветов:</w:t>
      </w:r>
    </w:p>
    <w:p w:rsidR="00BD0870" w:rsidRPr="00717644" w:rsidRDefault="00BD0870" w:rsidP="00717644">
      <w:pPr>
        <w:numPr>
          <w:ilvl w:val="0"/>
          <w:numId w:val="41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Выставка рисунков.</w:t>
      </w:r>
    </w:p>
    <w:p w:rsidR="00BD0870" w:rsidRPr="00717644" w:rsidRDefault="00BD0870" w:rsidP="00717644">
      <w:pPr>
        <w:numPr>
          <w:ilvl w:val="0"/>
          <w:numId w:val="41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«Цветик-семицветик» — игры, конкурсы, эстафеты.</w:t>
      </w:r>
    </w:p>
    <w:p w:rsidR="00BD0870" w:rsidRPr="00717644" w:rsidRDefault="00BD0870" w:rsidP="00717644">
      <w:pPr>
        <w:numPr>
          <w:ilvl w:val="0"/>
          <w:numId w:val="41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«Концерт-Ромашка».</w:t>
      </w:r>
    </w:p>
    <w:p w:rsidR="00BD0870" w:rsidRPr="00717644" w:rsidRDefault="00BD0870" w:rsidP="00717644">
      <w:pPr>
        <w:numPr>
          <w:ilvl w:val="0"/>
          <w:numId w:val="41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«Бал цветов» — костюмированный танцевальный вечер.</w:t>
      </w:r>
    </w:p>
    <w:p w:rsidR="00BD0870" w:rsidRPr="00717644" w:rsidRDefault="00BD0870" w:rsidP="00717644">
      <w:pPr>
        <w:numPr>
          <w:ilvl w:val="0"/>
          <w:numId w:val="41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Огонек «Цветок» — передавая красивый цветок, говорить друг другу комплименты или благодарить за что-то.</w:t>
      </w: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>День сказки:</w:t>
      </w:r>
    </w:p>
    <w:p w:rsidR="00BD0870" w:rsidRPr="00717644" w:rsidRDefault="00BD0870" w:rsidP="00717644">
      <w:pPr>
        <w:numPr>
          <w:ilvl w:val="0"/>
          <w:numId w:val="42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BD0870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 xml:space="preserve"> </w:t>
      </w: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Сказочная зарядка — проводят герои сказок.</w:t>
      </w:r>
    </w:p>
    <w:p w:rsidR="00BD0870" w:rsidRPr="00717644" w:rsidRDefault="00BD0870" w:rsidP="00717644">
      <w:pPr>
        <w:numPr>
          <w:ilvl w:val="0"/>
          <w:numId w:val="42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«В гостях у царевны Несмеяны» — шуточные конкурсы.</w:t>
      </w:r>
    </w:p>
    <w:p w:rsidR="00BD0870" w:rsidRPr="00717644" w:rsidRDefault="00BD0870" w:rsidP="00717644">
      <w:pPr>
        <w:numPr>
          <w:ilvl w:val="0"/>
          <w:numId w:val="42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«Испытания Василисы Премудрой» — викторина по сказкам.</w:t>
      </w:r>
    </w:p>
    <w:p w:rsidR="00BD0870" w:rsidRPr="00717644" w:rsidRDefault="00BD0870" w:rsidP="00717644">
      <w:pPr>
        <w:numPr>
          <w:ilvl w:val="0"/>
          <w:numId w:val="42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«Сказка за сказкой» — вариан</w:t>
      </w:r>
      <w:r w:rsid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ты театрализации сказок: на сов</w:t>
      </w: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ременный лад, с другими героями, в различных или одном заданном жанре...</w:t>
      </w:r>
    </w:p>
    <w:p w:rsidR="00BD0870" w:rsidRPr="00717644" w:rsidRDefault="00BD0870" w:rsidP="00717644">
      <w:pPr>
        <w:numPr>
          <w:ilvl w:val="0"/>
          <w:numId w:val="42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Огонек «Золотая рыбка» — закончить фразу: «Если бы я пой</w:t>
      </w: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мал Золотую рыбку, то я загадал бы три желания...»</w:t>
      </w: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>День мальчиков (девочек):</w:t>
      </w:r>
    </w:p>
    <w:p w:rsidR="00BD0870" w:rsidRPr="00717644" w:rsidRDefault="00BD0870" w:rsidP="00717644">
      <w:pPr>
        <w:numPr>
          <w:ilvl w:val="0"/>
          <w:numId w:val="43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BD0870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 xml:space="preserve"> </w:t>
      </w: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«Серенада» — исполнение романтических песен.</w:t>
      </w:r>
    </w:p>
    <w:p w:rsidR="00BD0870" w:rsidRPr="00717644" w:rsidRDefault="00BD0870" w:rsidP="00717644">
      <w:pPr>
        <w:numPr>
          <w:ilvl w:val="0"/>
          <w:numId w:val="43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«Из чего же сделаны наши</w:t>
      </w:r>
      <w:r w:rsid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…-?» — сюрпризы-п</w:t>
      </w: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одарки.</w:t>
      </w:r>
    </w:p>
    <w:p w:rsidR="00BD0870" w:rsidRPr="00717644" w:rsidRDefault="00BD0870" w:rsidP="00717644">
      <w:pPr>
        <w:numPr>
          <w:ilvl w:val="0"/>
          <w:numId w:val="43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«А ну-ка, девочки (мальчики)!» — конкурсная программа.</w:t>
      </w:r>
    </w:p>
    <w:p w:rsidR="00BD0870" w:rsidRPr="00717644" w:rsidRDefault="00BD0870" w:rsidP="00717644">
      <w:pPr>
        <w:numPr>
          <w:ilvl w:val="0"/>
          <w:numId w:val="43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Утренний сюр</w:t>
      </w:r>
      <w:r w:rsid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приз — плакат, коллаж, газета. </w:t>
      </w:r>
    </w:p>
    <w:p w:rsidR="00BD0870" w:rsidRPr="00717644" w:rsidRDefault="00BD0870" w:rsidP="00717644">
      <w:pPr>
        <w:numPr>
          <w:ilvl w:val="0"/>
          <w:numId w:val="43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«Мистер и мисс Мускул» — спортивное шоу.</w:t>
      </w:r>
    </w:p>
    <w:p w:rsidR="00BD0870" w:rsidRPr="00717644" w:rsidRDefault="00BD0870" w:rsidP="00717644">
      <w:pPr>
        <w:numPr>
          <w:ilvl w:val="0"/>
          <w:numId w:val="43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«Истории Капитана Врунгеля» — конкурс выдуманных историй.</w:t>
      </w:r>
    </w:p>
    <w:p w:rsidR="00BD0870" w:rsidRPr="00BD0870" w:rsidRDefault="00BD0870" w:rsidP="00BD08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>День именинника:</w:t>
      </w:r>
    </w:p>
    <w:p w:rsidR="00BD0870" w:rsidRPr="00717644" w:rsidRDefault="00BD0870" w:rsidP="00717644">
      <w:pPr>
        <w:numPr>
          <w:ilvl w:val="0"/>
          <w:numId w:val="44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BD0870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 xml:space="preserve"> </w:t>
      </w: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Поздравительные плакаты, телеграммы, открытки от ребят, правительства, сказочных героев, с других планет</w:t>
      </w:r>
    </w:p>
    <w:p w:rsidR="00BD0870" w:rsidRPr="00717644" w:rsidRDefault="00BD0870" w:rsidP="00717644">
      <w:pPr>
        <w:numPr>
          <w:ilvl w:val="0"/>
          <w:numId w:val="44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«Под знаком именинника» — конкурсы-испытания для име</w:t>
      </w: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нинников и их гостей.</w:t>
      </w:r>
    </w:p>
    <w:p w:rsidR="00BD0870" w:rsidRDefault="00BD0870" w:rsidP="00717644">
      <w:pPr>
        <w:numPr>
          <w:ilvl w:val="0"/>
          <w:numId w:val="44"/>
        </w:num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717644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Лотерея «С днем рождения!», «Аукцион подарков».</w:t>
      </w:r>
    </w:p>
    <w:p w:rsidR="00F51237" w:rsidRDefault="00F51237" w:rsidP="00F51237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F51237" w:rsidRDefault="00F51237" w:rsidP="00F51237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F51237" w:rsidRDefault="00F51237" w:rsidP="00F51237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F51237" w:rsidRDefault="00F51237" w:rsidP="00F51237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F51237" w:rsidRDefault="00F51237" w:rsidP="00F51237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F51237" w:rsidRDefault="00F51237" w:rsidP="00F51237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F51237" w:rsidRPr="00717644" w:rsidRDefault="00F51237" w:rsidP="00F51237">
      <w:pPr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</w:p>
    <w:p w:rsidR="00F51237" w:rsidRDefault="00BD0870" w:rsidP="008E4515">
      <w:pPr>
        <w:pStyle w:val="a4"/>
        <w:spacing w:after="0" w:line="240" w:lineRule="auto"/>
        <w:jc w:val="center"/>
        <w:outlineLvl w:val="0"/>
        <w:rPr>
          <w:rFonts w:eastAsia="Times New Roman"/>
          <w:b/>
          <w:bCs/>
          <w:color w:val="000000"/>
          <w:sz w:val="34"/>
          <w:szCs w:val="34"/>
          <w:lang w:eastAsia="ru-RU"/>
        </w:rPr>
      </w:pPr>
      <w:bookmarkStart w:id="12" w:name="_Toc414987531"/>
      <w:r w:rsidRPr="00BD0870">
        <w:rPr>
          <w:rFonts w:eastAsia="Times New Roman"/>
          <w:b/>
          <w:bCs/>
          <w:color w:val="000000"/>
          <w:sz w:val="34"/>
          <w:szCs w:val="34"/>
          <w:lang w:eastAsia="ru-RU"/>
        </w:rPr>
        <w:lastRenderedPageBreak/>
        <w:t>ТЕСТ «ТИП ХАРАКТЕРА»</w:t>
      </w:r>
      <w:bookmarkEnd w:id="12"/>
    </w:p>
    <w:p w:rsidR="00BD0870" w:rsidRDefault="00F51237" w:rsidP="00F51237">
      <w:pPr>
        <w:pStyle w:val="a4"/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F51237">
        <w:rPr>
          <w:rFonts w:eastAsia="Times New Roman"/>
          <w:b/>
          <w:bCs/>
          <w:color w:val="000000"/>
          <w:sz w:val="26"/>
          <w:szCs w:val="26"/>
          <w:lang w:eastAsia="ru-RU"/>
        </w:rPr>
        <w:t>Вопрос №1.</w:t>
      </w:r>
      <w:r w:rsidRPr="00F51237">
        <w:rPr>
          <w:rFonts w:eastAsia="Times New Roman"/>
          <w:bCs/>
          <w:color w:val="000000"/>
          <w:sz w:val="26"/>
          <w:szCs w:val="26"/>
          <w:lang w:eastAsia="ru-RU"/>
        </w:rPr>
        <w:t xml:space="preserve"> Переплетите пальцы рук, и вы заметите, что сверху </w:t>
      </w:r>
      <w:r w:rsidR="00BD0870"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всегда оказывается один и тот же палец, если левый — вы человек эмо</w:t>
      </w:r>
      <w:r w:rsidR="00BD0870"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циональный, правый — у вас преобладает аналитический склад ума.</w:t>
      </w:r>
      <w:r w:rsidR="00BD0870"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ab/>
      </w:r>
    </w:p>
    <w:p w:rsidR="00F51237" w:rsidRPr="00F51237" w:rsidRDefault="00F51237" w:rsidP="00F51237">
      <w:pPr>
        <w:pStyle w:val="a4"/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BD0870" w:rsidRDefault="00BD0870" w:rsidP="00F51237">
      <w:pPr>
        <w:pStyle w:val="a4"/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BD0870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 xml:space="preserve">Вопрос № 2. </w:t>
      </w:r>
      <w:r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Попробуйте «прицелиться», выбрав себе мишень и гля</w:t>
      </w:r>
      <w:r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дя на нее через своеобразную мушку — карандаш или ручку. Прав</w:t>
      </w:r>
      <w:r w:rsid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ый </w:t>
      </w:r>
      <w:r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ведущий глаз говорит о твердом, на</w:t>
      </w:r>
      <w:r w:rsid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стойчивом, более агрессивном ха</w:t>
      </w:r>
      <w:r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рактере, левый — о мягком и уступчивом.</w:t>
      </w:r>
    </w:p>
    <w:p w:rsidR="00F51237" w:rsidRPr="00F51237" w:rsidRDefault="00F51237" w:rsidP="00F51237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0870" w:rsidRDefault="00BD0870" w:rsidP="00F51237">
      <w:pPr>
        <w:pStyle w:val="a4"/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BD0870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 xml:space="preserve">Вопрос </w:t>
      </w:r>
      <w:r w:rsidR="00F51237">
        <w:rPr>
          <w:rFonts w:eastAsia="Times New Roman"/>
          <w:b/>
          <w:bCs/>
          <w:color w:val="000000"/>
          <w:spacing w:val="-10"/>
          <w:sz w:val="26"/>
          <w:szCs w:val="26"/>
        </w:rPr>
        <w:t>№3</w:t>
      </w:r>
      <w:r w:rsidRPr="00BD0870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 xml:space="preserve">. </w:t>
      </w:r>
      <w:r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Если при перепл</w:t>
      </w:r>
      <w:r w:rsid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етении рук на груди наверху ока</w:t>
      </w:r>
      <w:r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зывается левая рука, то вы способны к кокетству, правая — склонны к простоте и простодушию.</w:t>
      </w:r>
      <w:r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ab/>
      </w:r>
    </w:p>
    <w:p w:rsidR="00F51237" w:rsidRPr="00F51237" w:rsidRDefault="00F51237" w:rsidP="00F51237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0870" w:rsidRDefault="00BD0870" w:rsidP="00F51237">
      <w:pPr>
        <w:pStyle w:val="a4"/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BD0870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 xml:space="preserve">Вопрос № 4. </w:t>
      </w:r>
      <w:r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Если удобнее хлопать правой рукой, можно говорить</w:t>
      </w:r>
      <w:r w:rsid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</w:t>
      </w:r>
      <w:r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о решительном характере, левой — вы часто колеблетесь, прежде, чем принять решение.</w:t>
      </w:r>
      <w:r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ab/>
      </w:r>
    </w:p>
    <w:p w:rsidR="00F51237" w:rsidRPr="00F51237" w:rsidRDefault="00F51237" w:rsidP="00F51237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51237" w:rsidRDefault="00F51237" w:rsidP="00F51237">
      <w:pPr>
        <w:pStyle w:val="a4"/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>ПППП</w:t>
      </w:r>
      <w:r w:rsidR="00BD0870" w:rsidRPr="00BD0870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 xml:space="preserve"> — </w:t>
      </w:r>
      <w:r w:rsidR="00BD0870"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для вас характерен консерватизм, ориентация на обще</w:t>
      </w:r>
      <w:r w:rsidR="00BD0870"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принятое мнение (на стерео</w:t>
      </w:r>
      <w:r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тип). Вы не лю</w:t>
      </w:r>
      <w:r w:rsidR="00BD0870"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бите конфликтовать, спорить и ссориться.</w:t>
      </w:r>
      <w:r w:rsidR="00BD0870"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ab/>
      </w:r>
    </w:p>
    <w:p w:rsidR="00F51237" w:rsidRDefault="00F51237" w:rsidP="00F51237">
      <w:pPr>
        <w:pStyle w:val="a4"/>
        <w:spacing w:after="0" w:line="240" w:lineRule="auto"/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</w:pPr>
    </w:p>
    <w:p w:rsidR="00BD0870" w:rsidRDefault="00BD0870" w:rsidP="00F51237">
      <w:pPr>
        <w:pStyle w:val="a4"/>
        <w:spacing w:after="0" w:line="240" w:lineRule="auto"/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</w:pPr>
      <w:r w:rsidRPr="00BD0870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 xml:space="preserve">ПППЛ — </w:t>
      </w:r>
      <w:r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определяющая черта вашего характера — нерешительность.</w:t>
      </w:r>
      <w:r w:rsidRPr="00BD0870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ab/>
      </w:r>
    </w:p>
    <w:p w:rsidR="00F51237" w:rsidRPr="00BD0870" w:rsidRDefault="00F51237" w:rsidP="00F51237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0870" w:rsidRDefault="00BD0870" w:rsidP="00F51237">
      <w:pPr>
        <w:pStyle w:val="a4"/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BD0870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 xml:space="preserve">ППЛП — </w:t>
      </w:r>
      <w:r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для вас характерны кокетство, решительность, чувство</w:t>
      </w:r>
      <w:r w:rsid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</w:t>
      </w:r>
      <w:r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юмора, артистизм. При общении с вами необходимы юмор и решительность. Очень контактный тип характера. Этот тип у женщин</w:t>
      </w:r>
      <w:r w:rsid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встреча</w:t>
      </w:r>
      <w:r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ется наиболее часто.</w:t>
      </w:r>
    </w:p>
    <w:p w:rsidR="00F51237" w:rsidRPr="00F51237" w:rsidRDefault="00F51237" w:rsidP="00F51237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0870" w:rsidRDefault="00BD0870" w:rsidP="00F51237">
      <w:pPr>
        <w:pStyle w:val="a4"/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BD0870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 xml:space="preserve">ППЛЛ — </w:t>
      </w:r>
      <w:r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редкий тип характера. Мягкий. Наблюдается некоторое</w:t>
      </w:r>
      <w:r w:rsid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</w:t>
      </w:r>
      <w:r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противоречие между нерешительностью (левое а</w:t>
      </w:r>
      <w:r w:rsid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пло</w:t>
      </w:r>
      <w:r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дирование) и твер</w:t>
      </w:r>
      <w:r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достью характера (правый глаз).</w:t>
      </w:r>
      <w:r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ab/>
      </w:r>
    </w:p>
    <w:p w:rsidR="00F51237" w:rsidRPr="00F51237" w:rsidRDefault="00F51237" w:rsidP="00F51237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0870" w:rsidRPr="00F51237" w:rsidRDefault="00F51237" w:rsidP="00F51237">
      <w:pPr>
        <w:pStyle w:val="a4"/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>ПЛПП</w:t>
      </w:r>
      <w:r w:rsidR="00BD0870" w:rsidRPr="00BD0870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 xml:space="preserve">— </w:t>
      </w:r>
      <w:r w:rsidR="00BD0870"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тип характера, сочетающий аналитический склад ума и мягкость. Чаще встречается у женщин — тип «деловой женщины».</w:t>
      </w:r>
      <w:r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</w:t>
      </w:r>
      <w:r w:rsidR="00BD0870"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Медленное привыкание, осторожность, в отношениях терпимость, некоторая холодность.</w:t>
      </w:r>
    </w:p>
    <w:p w:rsidR="00F51237" w:rsidRPr="00BD0870" w:rsidRDefault="00F51237" w:rsidP="00F51237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0870" w:rsidRDefault="00F51237" w:rsidP="00F51237">
      <w:pPr>
        <w:pStyle w:val="a4"/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>ПЛПЛ</w:t>
      </w:r>
      <w:r w:rsidR="00BD0870" w:rsidRPr="00BD0870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 xml:space="preserve"> — </w:t>
      </w:r>
      <w:r w:rsidR="00BD0870"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слабый и самый редкий тип характера. Обладатели такого характера беззащитны, подве</w:t>
      </w:r>
      <w:r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ржены различному влиянию. Ветре</w:t>
      </w:r>
      <w:r w:rsidR="00BD0870"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чается, как правило, у женщин.</w:t>
      </w:r>
    </w:p>
    <w:p w:rsidR="00F51237" w:rsidRPr="00F51237" w:rsidRDefault="00F51237" w:rsidP="00F51237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0870" w:rsidRDefault="00BD0870" w:rsidP="00F51237">
      <w:pPr>
        <w:pStyle w:val="a4"/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BD0870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 xml:space="preserve">ЛППП — </w:t>
      </w:r>
      <w:r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такое сочетание встречается очень часто. Основ</w:t>
      </w:r>
      <w:r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ная черта —эмоциональность, сочетающаяся с недостаточной настойчивостью.</w:t>
      </w:r>
    </w:p>
    <w:p w:rsidR="00F51237" w:rsidRPr="00F51237" w:rsidRDefault="00F51237" w:rsidP="00F51237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0870" w:rsidRPr="00BD0870" w:rsidRDefault="00F51237" w:rsidP="00F51237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>ЛППЛ</w:t>
      </w:r>
      <w:r w:rsidR="00BD0870" w:rsidRPr="00BD0870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 xml:space="preserve">— </w:t>
      </w:r>
      <w:r w:rsidR="00BD0870"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для вас характерны мягкость, наивность. Требуете особо</w:t>
      </w:r>
      <w:r w:rsidR="00BD0870"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го. внимательного отношения к себе — тип «маленькой королевы».</w:t>
      </w:r>
    </w:p>
    <w:p w:rsidR="00BD0870" w:rsidRDefault="00BD0870" w:rsidP="00F51237">
      <w:pPr>
        <w:pStyle w:val="a4"/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BD0870">
        <w:rPr>
          <w:rFonts w:eastAsia="Times New Roman"/>
          <w:color w:val="000000"/>
          <w:sz w:val="44"/>
          <w:szCs w:val="44"/>
          <w:lang w:eastAsia="ru-RU"/>
        </w:rPr>
        <w:t xml:space="preserve">ллпп </w:t>
      </w:r>
      <w:r w:rsidRPr="00BD0870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 xml:space="preserve">— </w:t>
      </w:r>
      <w:r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дружелюбие и простота, некоторая разбросанность ин</w:t>
      </w:r>
      <w:r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тересов, склонность к самоанализу.</w:t>
      </w:r>
    </w:p>
    <w:p w:rsidR="00F51237" w:rsidRPr="00F51237" w:rsidRDefault="00F51237" w:rsidP="00F51237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0870" w:rsidRPr="00F51237" w:rsidRDefault="00BD0870" w:rsidP="00F51237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 xml:space="preserve">ЛЛПЛ — </w:t>
      </w:r>
      <w:r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в характере преобладают простодушие, мягкость, до</w:t>
      </w:r>
      <w:r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верчивость. Очень редкий тип характера, практически не встреча</w:t>
      </w:r>
      <w:r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</w:r>
      <w:r w:rsidRPr="00F51237">
        <w:rPr>
          <w:rFonts w:eastAsia="Times New Roman"/>
          <w:bCs/>
          <w:color w:val="000000"/>
          <w:sz w:val="26"/>
          <w:szCs w:val="26"/>
          <w:lang w:eastAsia="ru-RU"/>
        </w:rPr>
        <w:t>ется</w:t>
      </w:r>
      <w:r w:rsidR="00F51237">
        <w:rPr>
          <w:rFonts w:eastAsia="Times New Roman"/>
          <w:bCs/>
          <w:color w:val="000000"/>
          <w:sz w:val="26"/>
          <w:szCs w:val="26"/>
          <w:lang w:eastAsia="ru-RU"/>
        </w:rPr>
        <w:t xml:space="preserve"> у</w:t>
      </w:r>
      <w:r w:rsidRPr="00F51237">
        <w:rPr>
          <w:rFonts w:eastAsia="Times New Roman"/>
          <w:bCs/>
          <w:color w:val="000000"/>
          <w:sz w:val="21"/>
          <w:szCs w:val="21"/>
          <w:lang w:eastAsia="ru-RU"/>
        </w:rPr>
        <w:t xml:space="preserve"> МУЖЧИН.</w:t>
      </w:r>
    </w:p>
    <w:p w:rsidR="00BD0870" w:rsidRDefault="00BD0870" w:rsidP="00F51237">
      <w:pPr>
        <w:pStyle w:val="a4"/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BD0870">
        <w:rPr>
          <w:rFonts w:eastAsia="Times New Roman"/>
          <w:color w:val="000000"/>
          <w:sz w:val="44"/>
          <w:szCs w:val="44"/>
          <w:lang w:eastAsia="ru-RU"/>
        </w:rPr>
        <w:lastRenderedPageBreak/>
        <w:t xml:space="preserve">лллп </w:t>
      </w:r>
      <w:r w:rsidRPr="00BD0870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 xml:space="preserve">— </w:t>
      </w:r>
      <w:r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вы эмоциональный, энергичный и решительный чело</w:t>
      </w:r>
      <w:r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век, но часто наспех принимаете решения, которые приносят серьез</w:t>
      </w:r>
      <w:r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ные осложнения. Очень важен дополнительный тормозной механизм. Мужчины с таким характером менее эмоциональны.</w:t>
      </w:r>
    </w:p>
    <w:p w:rsidR="00F51237" w:rsidRPr="00F51237" w:rsidRDefault="00F51237" w:rsidP="00F51237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0870" w:rsidRDefault="00BD0870" w:rsidP="00F51237">
      <w:pPr>
        <w:pStyle w:val="a4"/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BD0870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 xml:space="preserve">ЛЛЛЛ — </w:t>
      </w:r>
      <w:r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способен на старые вещи взглянуть по-новому. Ха</w:t>
      </w:r>
      <w:r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рактерны эмоциональность, эгоизм, упрямство, иногда переходящее в замкнутость.</w:t>
      </w:r>
    </w:p>
    <w:p w:rsidR="00F51237" w:rsidRPr="00F51237" w:rsidRDefault="00F51237" w:rsidP="00F51237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0870" w:rsidRDefault="00BD0870" w:rsidP="00F51237">
      <w:pPr>
        <w:pStyle w:val="a4"/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BD0870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 xml:space="preserve">ЛПЛП — </w:t>
      </w:r>
      <w:r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самый сильный тип характера. В</w:t>
      </w:r>
      <w:r w:rsid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ас</w:t>
      </w:r>
      <w:r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 трудно в чем-либо убедить. Вы с трудом меняете свою точку зрения. Но в то же вре</w:t>
      </w:r>
      <w:r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мя вы энергичны, упорно добиваетесь поставленных целей.</w:t>
      </w:r>
    </w:p>
    <w:p w:rsidR="00F51237" w:rsidRPr="00F51237" w:rsidRDefault="00F51237" w:rsidP="00F51237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0870" w:rsidRPr="00F51237" w:rsidRDefault="00BD0870" w:rsidP="00F51237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0870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 xml:space="preserve">ЛПЛЛ — </w:t>
      </w:r>
      <w:r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вы настойчивы в достижении поставленных целей. Об</w:t>
      </w:r>
      <w:r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ладатели такого характера — люди неуступчивые, переубедить их по</w:t>
      </w:r>
      <w:r w:rsidRPr="00F51237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рой оказывается невозможно. Они склонны к самоанализу, с трудом находят себе новых друзей.</w:t>
      </w:r>
    </w:p>
    <w:p w:rsidR="00BD0870" w:rsidRPr="00BD0870" w:rsidRDefault="00BD0870" w:rsidP="00F51237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0870" w:rsidRDefault="00BD0870" w:rsidP="00F51237">
      <w:pPr>
        <w:pStyle w:val="a4"/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BD0870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 xml:space="preserve">ПЛЛП — </w:t>
      </w:r>
      <w:r w:rsidRPr="00234322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легкий характер. Вы счастливо умеете избегать кон</w:t>
      </w:r>
      <w:r w:rsidRPr="00234322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фликтов, любите путешествовать. Легко находите друзей. Однако вы часто меняете увлечения.</w:t>
      </w:r>
    </w:p>
    <w:p w:rsidR="00234322" w:rsidRPr="00BD0870" w:rsidRDefault="00234322" w:rsidP="00F51237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0870" w:rsidRDefault="00BD0870" w:rsidP="00F51237">
      <w:pPr>
        <w:pStyle w:val="a4"/>
        <w:spacing w:after="0" w:line="240" w:lineRule="auto"/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BD0870">
        <w:rPr>
          <w:rFonts w:eastAsia="Times New Roman"/>
          <w:b/>
          <w:bCs/>
          <w:color w:val="000000"/>
          <w:spacing w:val="-10"/>
          <w:sz w:val="26"/>
          <w:szCs w:val="26"/>
          <w:lang w:eastAsia="ru-RU"/>
        </w:rPr>
        <w:t xml:space="preserve">ПЛЛЛ — </w:t>
      </w:r>
      <w:r w:rsidRPr="00234322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непостоянство и независимость, желание все сделать самому. Способность анализировать помогает вам успешно решать сложные задачи. Обычно вы кажетесь мягким, но становитесь тре</w:t>
      </w:r>
      <w:r w:rsidRPr="00234322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бовательным и даже жестким, когда доходит до дела.</w:t>
      </w:r>
    </w:p>
    <w:p w:rsidR="00234322" w:rsidRDefault="00234322" w:rsidP="00F51237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34322" w:rsidRDefault="00234322" w:rsidP="00F51237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34322" w:rsidRDefault="00234322" w:rsidP="00F51237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34322" w:rsidRDefault="00234322" w:rsidP="00F51237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34322" w:rsidRDefault="00234322" w:rsidP="00F51237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34322" w:rsidRDefault="00234322" w:rsidP="00F51237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34322" w:rsidRDefault="00234322" w:rsidP="00F51237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34322" w:rsidRDefault="00234322" w:rsidP="00F51237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34322" w:rsidRDefault="00234322" w:rsidP="00F51237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34322" w:rsidRDefault="00234322" w:rsidP="00F51237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34322" w:rsidRDefault="00234322" w:rsidP="00F51237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34322" w:rsidRDefault="00234322" w:rsidP="00F51237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34322" w:rsidRDefault="00234322" w:rsidP="00F51237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34322" w:rsidRDefault="00234322" w:rsidP="00F51237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34322" w:rsidRDefault="00234322" w:rsidP="00F51237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34322" w:rsidRDefault="00234322" w:rsidP="00F51237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34322" w:rsidRDefault="00234322" w:rsidP="00F51237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34322" w:rsidRDefault="00234322" w:rsidP="00F51237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34322" w:rsidRDefault="00234322" w:rsidP="00F51237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34322" w:rsidRDefault="00234322" w:rsidP="00F51237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34322" w:rsidRDefault="00234322" w:rsidP="00F51237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34322" w:rsidRDefault="00234322" w:rsidP="00F51237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34322" w:rsidRDefault="00234322" w:rsidP="00F51237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34322" w:rsidRDefault="00234322" w:rsidP="00F51237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34322" w:rsidRDefault="00234322" w:rsidP="00F51237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34322" w:rsidRDefault="00234322" w:rsidP="00F51237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34322" w:rsidRPr="00BD0870" w:rsidRDefault="00234322" w:rsidP="00F51237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0870" w:rsidRPr="00BD0870" w:rsidRDefault="00BD0870" w:rsidP="008E4515">
      <w:pPr>
        <w:pStyle w:val="a4"/>
        <w:spacing w:after="0" w:line="240" w:lineRule="auto"/>
        <w:outlineLvl w:val="0"/>
        <w:rPr>
          <w:rFonts w:eastAsia="Times New Roman"/>
          <w:sz w:val="24"/>
          <w:szCs w:val="24"/>
          <w:lang w:eastAsia="ru-RU"/>
        </w:rPr>
      </w:pPr>
      <w:bookmarkStart w:id="13" w:name="_Toc414987532"/>
      <w:r w:rsidRPr="00BD0870">
        <w:rPr>
          <w:rFonts w:eastAsia="Times New Roman"/>
          <w:b/>
          <w:bCs/>
          <w:color w:val="000000"/>
          <w:sz w:val="34"/>
          <w:szCs w:val="34"/>
          <w:lang w:eastAsia="ru-RU"/>
        </w:rPr>
        <w:t>ПЕСЕНКИ</w:t>
      </w:r>
      <w:bookmarkEnd w:id="13"/>
    </w:p>
    <w:p w:rsidR="008E4515" w:rsidRDefault="008E4515" w:rsidP="008E4515">
      <w:pPr>
        <w:spacing w:after="0" w:line="240" w:lineRule="auto"/>
        <w:ind w:left="1080"/>
        <w:rPr>
          <w:rFonts w:eastAsia="Times New Roman"/>
          <w:b/>
          <w:bCs/>
          <w:color w:val="000000"/>
          <w:spacing w:val="-20"/>
          <w:sz w:val="24"/>
          <w:szCs w:val="24"/>
          <w:lang w:eastAsia="ru-RU"/>
        </w:rPr>
        <w:sectPr w:rsidR="008E4515" w:rsidSect="00C74AF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BD0870" w:rsidRPr="008E4515" w:rsidRDefault="00BD0870" w:rsidP="008E4515">
      <w:pPr>
        <w:spacing w:after="0" w:line="240" w:lineRule="auto"/>
        <w:ind w:left="1080"/>
        <w:rPr>
          <w:rFonts w:eastAsia="Times New Roman"/>
          <w:b/>
          <w:sz w:val="24"/>
          <w:szCs w:val="24"/>
          <w:lang w:eastAsia="ru-RU"/>
        </w:rPr>
      </w:pPr>
      <w:r w:rsidRPr="008E4515">
        <w:rPr>
          <w:rFonts w:eastAsia="Times New Roman"/>
          <w:b/>
          <w:bCs/>
          <w:color w:val="000000"/>
          <w:spacing w:val="-20"/>
          <w:sz w:val="24"/>
          <w:szCs w:val="24"/>
          <w:lang w:eastAsia="ru-RU"/>
        </w:rPr>
        <w:lastRenderedPageBreak/>
        <w:t>Отчего — почему</w:t>
      </w:r>
    </w:p>
    <w:p w:rsidR="008E4515" w:rsidRDefault="00BD0870" w:rsidP="008E4515">
      <w:pPr>
        <w:spacing w:after="0" w:line="240" w:lineRule="auto"/>
        <w:ind w:left="1080"/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</w:pP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t xml:space="preserve">У </w:t>
      </w:r>
      <w:r w:rsidRPr="008E4515">
        <w:rPr>
          <w:rFonts w:eastAsia="Times New Roman"/>
          <w:bCs/>
          <w:smallCaps/>
          <w:color w:val="000000"/>
          <w:spacing w:val="-10"/>
          <w:sz w:val="24"/>
          <w:szCs w:val="24"/>
          <w:lang w:eastAsia="ru-RU"/>
        </w:rPr>
        <w:t>лягушки</w:t>
      </w: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t xml:space="preserve"> на макушке </w:t>
      </w:r>
    </w:p>
    <w:p w:rsidR="00BD0870" w:rsidRPr="008E4515" w:rsidRDefault="00BD0870" w:rsidP="008E4515">
      <w:pPr>
        <w:spacing w:after="0" w:line="240" w:lineRule="auto"/>
        <w:ind w:left="1080"/>
        <w:rPr>
          <w:rFonts w:eastAsia="Times New Roman"/>
          <w:sz w:val="24"/>
          <w:szCs w:val="24"/>
          <w:lang w:eastAsia="ru-RU"/>
        </w:rPr>
      </w:pP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t>Не растет ничего.</w:t>
      </w:r>
    </w:p>
    <w:p w:rsidR="00BD0870" w:rsidRPr="008E4515" w:rsidRDefault="00BD0870" w:rsidP="008E4515">
      <w:pPr>
        <w:spacing w:after="0" w:line="240" w:lineRule="auto"/>
        <w:ind w:left="1080"/>
        <w:rPr>
          <w:rFonts w:eastAsia="Times New Roman"/>
          <w:sz w:val="24"/>
          <w:szCs w:val="24"/>
          <w:lang w:eastAsia="ru-RU"/>
        </w:rPr>
      </w:pP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t>У лягушки на макушке</w:t>
      </w:r>
    </w:p>
    <w:p w:rsidR="00BD0870" w:rsidRPr="008E4515" w:rsidRDefault="00BD0870" w:rsidP="008E4515">
      <w:pPr>
        <w:spacing w:after="0" w:line="240" w:lineRule="auto"/>
        <w:ind w:left="1080"/>
        <w:rPr>
          <w:rFonts w:eastAsia="Times New Roman"/>
          <w:sz w:val="24"/>
          <w:szCs w:val="24"/>
          <w:lang w:eastAsia="ru-RU"/>
        </w:rPr>
      </w:pP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t>Не растет ничего.</w:t>
      </w:r>
    </w:p>
    <w:p w:rsidR="008E4515" w:rsidRDefault="00BD0870" w:rsidP="008E4515">
      <w:pPr>
        <w:spacing w:after="0" w:line="240" w:lineRule="auto"/>
        <w:ind w:left="1080"/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</w:pP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t xml:space="preserve">Отчего, почему </w:t>
      </w:r>
    </w:p>
    <w:p w:rsidR="00BD0870" w:rsidRPr="008E4515" w:rsidRDefault="00BD0870" w:rsidP="008E4515">
      <w:pPr>
        <w:spacing w:after="0" w:line="240" w:lineRule="auto"/>
        <w:ind w:left="1080"/>
        <w:rPr>
          <w:rFonts w:eastAsia="Times New Roman"/>
          <w:sz w:val="24"/>
          <w:szCs w:val="24"/>
          <w:lang w:eastAsia="ru-RU"/>
        </w:rPr>
      </w:pP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t>Не известно никому.</w:t>
      </w:r>
    </w:p>
    <w:p w:rsidR="00BD0870" w:rsidRPr="008E4515" w:rsidRDefault="00BD0870" w:rsidP="008E4515">
      <w:pPr>
        <w:spacing w:after="0" w:line="240" w:lineRule="auto"/>
        <w:ind w:left="1080"/>
        <w:rPr>
          <w:rFonts w:eastAsia="Times New Roman"/>
          <w:sz w:val="24"/>
          <w:szCs w:val="24"/>
          <w:lang w:eastAsia="ru-RU"/>
        </w:rPr>
      </w:pP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t>Отчего, почему</w:t>
      </w:r>
    </w:p>
    <w:p w:rsidR="00BD0870" w:rsidRPr="008E4515" w:rsidRDefault="00BD0870" w:rsidP="008E4515">
      <w:pPr>
        <w:spacing w:after="0" w:line="240" w:lineRule="auto"/>
        <w:ind w:left="1080"/>
        <w:rPr>
          <w:rFonts w:eastAsia="Times New Roman"/>
          <w:sz w:val="24"/>
          <w:szCs w:val="24"/>
          <w:lang w:eastAsia="ru-RU"/>
        </w:rPr>
      </w:pP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t>Не известно никому.</w:t>
      </w:r>
    </w:p>
    <w:p w:rsidR="008E4515" w:rsidRDefault="00BD0870" w:rsidP="008E4515">
      <w:pPr>
        <w:spacing w:after="0" w:line="240" w:lineRule="auto"/>
        <w:ind w:left="1080"/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</w:pP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t xml:space="preserve">А задира петушок </w:t>
      </w:r>
    </w:p>
    <w:p w:rsidR="008E4515" w:rsidRDefault="00BD0870" w:rsidP="008E4515">
      <w:pPr>
        <w:spacing w:after="0" w:line="240" w:lineRule="auto"/>
        <w:ind w:left="1080"/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</w:pP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t xml:space="preserve">Носит красный гребешок </w:t>
      </w:r>
    </w:p>
    <w:p w:rsidR="008E4515" w:rsidRDefault="008E4515" w:rsidP="008E4515">
      <w:pPr>
        <w:spacing w:after="0" w:line="240" w:lineRule="auto"/>
        <w:ind w:left="1080"/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t>А</w:t>
      </w:r>
      <w:r w:rsidR="00BD0870"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t xml:space="preserve"> задира петушок </w:t>
      </w:r>
    </w:p>
    <w:p w:rsidR="008E4515" w:rsidRDefault="00BD0870" w:rsidP="008E4515">
      <w:pPr>
        <w:spacing w:after="0" w:line="240" w:lineRule="auto"/>
        <w:ind w:left="1080"/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</w:pP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t xml:space="preserve">Носит красный гребешок </w:t>
      </w:r>
    </w:p>
    <w:p w:rsidR="008E4515" w:rsidRDefault="00BD0870" w:rsidP="008E4515">
      <w:pPr>
        <w:spacing w:after="0" w:line="240" w:lineRule="auto"/>
        <w:ind w:left="1080"/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</w:pP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t xml:space="preserve">А у нашего щенка </w:t>
      </w:r>
    </w:p>
    <w:p w:rsidR="00BD0870" w:rsidRPr="008E4515" w:rsidRDefault="00BD0870" w:rsidP="008E4515">
      <w:pPr>
        <w:spacing w:after="0" w:line="240" w:lineRule="auto"/>
        <w:ind w:left="1080"/>
        <w:rPr>
          <w:rFonts w:eastAsia="Times New Roman"/>
          <w:sz w:val="24"/>
          <w:szCs w:val="24"/>
          <w:lang w:eastAsia="ru-RU"/>
        </w:rPr>
      </w:pP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t>Нет совсем ни волоска.</w:t>
      </w:r>
    </w:p>
    <w:p w:rsidR="008E4515" w:rsidRDefault="00BD0870" w:rsidP="008E4515">
      <w:pPr>
        <w:spacing w:after="0" w:line="240" w:lineRule="auto"/>
        <w:ind w:left="1080"/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</w:pP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t xml:space="preserve">А у нашего щенка </w:t>
      </w:r>
    </w:p>
    <w:p w:rsidR="00BD0870" w:rsidRPr="008E4515" w:rsidRDefault="00BD0870" w:rsidP="008E4515">
      <w:pPr>
        <w:spacing w:after="0" w:line="240" w:lineRule="auto"/>
        <w:ind w:left="1080"/>
        <w:rPr>
          <w:rFonts w:eastAsia="Times New Roman"/>
          <w:sz w:val="24"/>
          <w:szCs w:val="24"/>
          <w:lang w:eastAsia="ru-RU"/>
        </w:rPr>
      </w:pP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t>Нет совсем ни волоска.</w:t>
      </w:r>
    </w:p>
    <w:p w:rsidR="00BD0870" w:rsidRPr="008E4515" w:rsidRDefault="00BD0870" w:rsidP="008E4515">
      <w:pPr>
        <w:spacing w:after="0" w:line="240" w:lineRule="auto"/>
        <w:ind w:left="1080"/>
        <w:rPr>
          <w:rFonts w:eastAsia="Times New Roman"/>
          <w:sz w:val="24"/>
          <w:szCs w:val="24"/>
          <w:lang w:eastAsia="ru-RU"/>
        </w:rPr>
      </w:pP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t>Отчего, оттого,</w:t>
      </w:r>
    </w:p>
    <w:p w:rsidR="00BD0870" w:rsidRPr="008E4515" w:rsidRDefault="00BD0870" w:rsidP="008E4515">
      <w:pPr>
        <w:spacing w:after="0" w:line="240" w:lineRule="auto"/>
        <w:ind w:left="1080"/>
        <w:rPr>
          <w:rFonts w:eastAsia="Times New Roman"/>
          <w:sz w:val="24"/>
          <w:szCs w:val="24"/>
          <w:lang w:eastAsia="ru-RU"/>
        </w:rPr>
      </w:pP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t>Что постригли мы его.</w:t>
      </w:r>
    </w:p>
    <w:p w:rsidR="00BD0870" w:rsidRPr="008E4515" w:rsidRDefault="00BD0870" w:rsidP="008E4515">
      <w:pPr>
        <w:spacing w:after="0" w:line="240" w:lineRule="auto"/>
        <w:ind w:left="1080"/>
        <w:rPr>
          <w:rFonts w:eastAsia="Times New Roman"/>
          <w:sz w:val="24"/>
          <w:szCs w:val="24"/>
          <w:lang w:eastAsia="ru-RU"/>
        </w:rPr>
      </w:pP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t>Отчего, оттого,</w:t>
      </w:r>
    </w:p>
    <w:p w:rsidR="00BD0870" w:rsidRPr="008E4515" w:rsidRDefault="00BD0870" w:rsidP="008E4515">
      <w:pPr>
        <w:spacing w:after="0" w:line="240" w:lineRule="auto"/>
        <w:ind w:left="1080"/>
        <w:rPr>
          <w:rFonts w:eastAsia="Times New Roman"/>
          <w:sz w:val="24"/>
          <w:szCs w:val="24"/>
          <w:lang w:eastAsia="ru-RU"/>
        </w:rPr>
      </w:pP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t>Что постригли мы его.</w:t>
      </w:r>
    </w:p>
    <w:p w:rsidR="00BD0870" w:rsidRPr="008E4515" w:rsidRDefault="00BD0870" w:rsidP="008E4515">
      <w:pPr>
        <w:pStyle w:val="a4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0870" w:rsidRPr="008E4515" w:rsidRDefault="00BD0870" w:rsidP="008E4515">
      <w:pPr>
        <w:spacing w:after="0" w:line="240" w:lineRule="auto"/>
        <w:ind w:left="360"/>
        <w:rPr>
          <w:rFonts w:eastAsia="Times New Roman"/>
          <w:b/>
          <w:sz w:val="24"/>
          <w:szCs w:val="24"/>
          <w:lang w:eastAsia="ru-RU"/>
        </w:rPr>
      </w:pPr>
      <w:r w:rsidRPr="008E4515">
        <w:rPr>
          <w:rFonts w:eastAsia="Times New Roman"/>
          <w:b/>
          <w:bCs/>
          <w:color w:val="000000"/>
          <w:spacing w:val="-20"/>
          <w:sz w:val="24"/>
          <w:szCs w:val="24"/>
          <w:lang w:eastAsia="ru-RU"/>
        </w:rPr>
        <w:t>Про лягушку</w:t>
      </w:r>
    </w:p>
    <w:p w:rsidR="008E4515" w:rsidRDefault="00BD0870" w:rsidP="008E4515">
      <w:pPr>
        <w:spacing w:after="0" w:line="240" w:lineRule="auto"/>
        <w:ind w:left="360"/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</w:pP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t>Летом у реки б</w:t>
      </w:r>
      <w:r w:rsid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t>ыло</w:t>
      </w: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t xml:space="preserve"> слышно нам, </w:t>
      </w:r>
    </w:p>
    <w:p w:rsidR="008E4515" w:rsidRDefault="00BD0870" w:rsidP="008E4515">
      <w:pPr>
        <w:spacing w:after="0" w:line="240" w:lineRule="auto"/>
        <w:ind w:left="360"/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</w:pP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t xml:space="preserve">Как лягушка пела по утрам. </w:t>
      </w:r>
    </w:p>
    <w:p w:rsidR="008E4515" w:rsidRPr="008E4515" w:rsidRDefault="00BD0870" w:rsidP="008E4515">
      <w:pPr>
        <w:spacing w:after="0" w:line="240" w:lineRule="auto"/>
        <w:ind w:left="360"/>
        <w:rPr>
          <w:rFonts w:eastAsia="Times New Roman"/>
          <w:bCs/>
          <w:i/>
          <w:iCs/>
          <w:color w:val="000000"/>
          <w:sz w:val="24"/>
          <w:szCs w:val="24"/>
          <w:lang w:eastAsia="ru-RU"/>
        </w:rPr>
      </w:pPr>
      <w:r w:rsidRPr="008E4515">
        <w:rPr>
          <w:rFonts w:eastAsia="Times New Roman"/>
          <w:bCs/>
          <w:i/>
          <w:iCs/>
          <w:color w:val="000000"/>
          <w:sz w:val="24"/>
          <w:szCs w:val="24"/>
          <w:lang w:eastAsia="ru-RU"/>
        </w:rPr>
        <w:t xml:space="preserve">Припев: Кви-ква. кви-ква, </w:t>
      </w:r>
    </w:p>
    <w:p w:rsidR="00BD0870" w:rsidRPr="008E4515" w:rsidRDefault="00BD0870" w:rsidP="008E4515">
      <w:pPr>
        <w:spacing w:after="0" w:line="240" w:lineRule="auto"/>
        <w:ind w:left="360"/>
        <w:rPr>
          <w:rFonts w:eastAsia="Times New Roman"/>
          <w:bCs/>
          <w:i/>
          <w:iCs/>
          <w:color w:val="000000"/>
          <w:sz w:val="24"/>
          <w:szCs w:val="24"/>
          <w:lang w:eastAsia="ru-RU"/>
        </w:rPr>
      </w:pPr>
      <w:r w:rsidRPr="008E4515">
        <w:rPr>
          <w:rFonts w:eastAsia="Times New Roman"/>
          <w:bCs/>
          <w:i/>
          <w:iCs/>
          <w:color w:val="000000"/>
          <w:sz w:val="24"/>
          <w:szCs w:val="24"/>
          <w:lang w:eastAsia="ru-RU"/>
        </w:rPr>
        <w:t>Кви-ква-ква.</w:t>
      </w:r>
    </w:p>
    <w:p w:rsidR="008E4515" w:rsidRPr="008E4515" w:rsidRDefault="008E4515" w:rsidP="008E4515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</w:p>
    <w:p w:rsidR="008E4515" w:rsidRDefault="00BD0870" w:rsidP="008E4515">
      <w:pPr>
        <w:spacing w:after="0" w:line="240" w:lineRule="auto"/>
        <w:ind w:left="360"/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</w:pP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t xml:space="preserve">Но едва покрыл нашу речку лед </w:t>
      </w:r>
    </w:p>
    <w:p w:rsidR="00BD0870" w:rsidRPr="008E4515" w:rsidRDefault="00BD0870" w:rsidP="008E4515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t xml:space="preserve">У </w:t>
      </w:r>
      <w:r w:rsidRPr="008E4515">
        <w:rPr>
          <w:rFonts w:eastAsia="Times New Roman"/>
          <w:bCs/>
          <w:smallCaps/>
          <w:color w:val="000000"/>
          <w:sz w:val="24"/>
          <w:szCs w:val="24"/>
          <w:lang w:eastAsia="ru-RU"/>
        </w:rPr>
        <w:t xml:space="preserve">лягушки </w:t>
      </w: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t xml:space="preserve">голос </w:t>
      </w:r>
      <w:r w:rsidRPr="008E4515">
        <w:rPr>
          <w:rFonts w:eastAsia="Times New Roman"/>
          <w:bCs/>
          <w:color w:val="000000"/>
          <w:sz w:val="24"/>
          <w:szCs w:val="24"/>
          <w:lang w:eastAsia="ru-RU"/>
        </w:rPr>
        <w:t xml:space="preserve">стал </w:t>
      </w: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t>не тот.</w:t>
      </w:r>
    </w:p>
    <w:p w:rsidR="008E4515" w:rsidRPr="008E4515" w:rsidRDefault="00BD0870" w:rsidP="008E4515">
      <w:pPr>
        <w:spacing w:after="0" w:line="240" w:lineRule="auto"/>
        <w:ind w:left="360"/>
        <w:rPr>
          <w:rFonts w:eastAsia="Times New Roman"/>
          <w:bCs/>
          <w:i/>
          <w:iCs/>
          <w:color w:val="000000"/>
          <w:sz w:val="24"/>
          <w:szCs w:val="24"/>
          <w:lang w:eastAsia="ru-RU"/>
        </w:rPr>
      </w:pPr>
      <w:r w:rsidRPr="008E4515">
        <w:rPr>
          <w:rFonts w:eastAsia="Times New Roman"/>
          <w:bCs/>
          <w:i/>
          <w:iCs/>
          <w:color w:val="000000"/>
          <w:sz w:val="24"/>
          <w:szCs w:val="24"/>
          <w:lang w:eastAsia="ru-RU"/>
        </w:rPr>
        <w:t xml:space="preserve">Припев: Кви-ква. кви-ква, </w:t>
      </w:r>
    </w:p>
    <w:p w:rsidR="00BD0870" w:rsidRPr="008E4515" w:rsidRDefault="008E4515" w:rsidP="008E4515">
      <w:pPr>
        <w:spacing w:after="0" w:line="240" w:lineRule="auto"/>
        <w:ind w:left="360"/>
        <w:rPr>
          <w:rFonts w:eastAsia="Times New Roman"/>
          <w:bCs/>
          <w:i/>
          <w:iCs/>
          <w:color w:val="000000"/>
          <w:sz w:val="24"/>
          <w:szCs w:val="24"/>
          <w:lang w:eastAsia="ru-RU"/>
        </w:rPr>
      </w:pPr>
      <w:r w:rsidRPr="008E4515">
        <w:rPr>
          <w:rFonts w:eastAsia="Times New Roman"/>
          <w:bCs/>
          <w:i/>
          <w:iCs/>
          <w:color w:val="000000"/>
          <w:sz w:val="24"/>
          <w:szCs w:val="24"/>
          <w:lang w:eastAsia="ru-RU"/>
        </w:rPr>
        <w:t>Кви-ква-ква.</w:t>
      </w:r>
    </w:p>
    <w:p w:rsidR="008E4515" w:rsidRPr="008E4515" w:rsidRDefault="008E4515" w:rsidP="008E4515">
      <w:pPr>
        <w:spacing w:after="0" w:line="240" w:lineRule="auto"/>
        <w:ind w:left="360"/>
        <w:rPr>
          <w:rFonts w:eastAsia="Times New Roman"/>
          <w:bCs/>
          <w:iCs/>
          <w:color w:val="000000"/>
          <w:sz w:val="24"/>
          <w:szCs w:val="24"/>
          <w:lang w:eastAsia="ru-RU"/>
        </w:rPr>
      </w:pPr>
    </w:p>
    <w:p w:rsidR="008E4515" w:rsidRDefault="008E4515" w:rsidP="008E4515">
      <w:pPr>
        <w:spacing w:after="0" w:line="240" w:lineRule="auto"/>
        <w:ind w:left="360"/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t>Н</w:t>
      </w:r>
      <w:r w:rsidR="00BD0870"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t xml:space="preserve">о пришла зима, зла и холодна. </w:t>
      </w:r>
    </w:p>
    <w:p w:rsidR="00BD0870" w:rsidRPr="008E4515" w:rsidRDefault="00BD0870" w:rsidP="008E4515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t>Перестала петь она.</w:t>
      </w:r>
    </w:p>
    <w:p w:rsidR="008E4515" w:rsidRPr="008E4515" w:rsidRDefault="00BD0870" w:rsidP="008E4515">
      <w:pPr>
        <w:spacing w:after="0" w:line="240" w:lineRule="auto"/>
        <w:ind w:left="360"/>
        <w:rPr>
          <w:rFonts w:eastAsia="Times New Roman"/>
          <w:bCs/>
          <w:i/>
          <w:iCs/>
          <w:color w:val="000000"/>
          <w:sz w:val="24"/>
          <w:szCs w:val="24"/>
          <w:lang w:eastAsia="ru-RU"/>
        </w:rPr>
      </w:pPr>
      <w:r w:rsidRPr="008E4515">
        <w:rPr>
          <w:rFonts w:eastAsia="Times New Roman"/>
          <w:bCs/>
          <w:i/>
          <w:iCs/>
          <w:color w:val="000000"/>
          <w:sz w:val="24"/>
          <w:szCs w:val="24"/>
          <w:lang w:eastAsia="ru-RU"/>
        </w:rPr>
        <w:t xml:space="preserve">Припев: Кви-ква, кви-ква, </w:t>
      </w:r>
    </w:p>
    <w:p w:rsidR="00BD0870" w:rsidRPr="008E4515" w:rsidRDefault="00BD0870" w:rsidP="008E4515">
      <w:pPr>
        <w:spacing w:after="0" w:line="240" w:lineRule="auto"/>
        <w:ind w:left="360"/>
        <w:rPr>
          <w:rFonts w:eastAsia="Times New Roman"/>
          <w:bCs/>
          <w:i/>
          <w:iCs/>
          <w:color w:val="000000"/>
          <w:sz w:val="24"/>
          <w:szCs w:val="24"/>
          <w:lang w:eastAsia="ru-RU"/>
        </w:rPr>
      </w:pPr>
      <w:r w:rsidRPr="008E4515">
        <w:rPr>
          <w:rFonts w:eastAsia="Times New Roman"/>
          <w:bCs/>
          <w:i/>
          <w:iCs/>
          <w:color w:val="000000"/>
          <w:sz w:val="24"/>
          <w:szCs w:val="24"/>
          <w:lang w:eastAsia="ru-RU"/>
        </w:rPr>
        <w:t>Кви-ква-ква.</w:t>
      </w:r>
    </w:p>
    <w:p w:rsidR="008E4515" w:rsidRPr="008E4515" w:rsidRDefault="008E4515" w:rsidP="008E4515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</w:p>
    <w:p w:rsidR="00BD0870" w:rsidRPr="008E4515" w:rsidRDefault="00BD0870" w:rsidP="008E4515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t>Но вернулась вновь в добрый час весна</w:t>
      </w:r>
    </w:p>
    <w:p w:rsidR="008E4515" w:rsidRDefault="00BD0870" w:rsidP="008E4515">
      <w:pPr>
        <w:spacing w:after="0" w:line="240" w:lineRule="auto"/>
        <w:ind w:left="360"/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</w:pP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t xml:space="preserve">И лягушке снова не до сна. </w:t>
      </w:r>
    </w:p>
    <w:p w:rsidR="008E4515" w:rsidRDefault="00BD0870" w:rsidP="008E4515">
      <w:pPr>
        <w:spacing w:after="0" w:line="240" w:lineRule="auto"/>
        <w:ind w:left="360"/>
        <w:rPr>
          <w:rFonts w:eastAsia="Times New Roman"/>
          <w:bCs/>
          <w:iCs/>
          <w:color w:val="000000"/>
          <w:sz w:val="24"/>
          <w:szCs w:val="24"/>
          <w:lang w:eastAsia="ru-RU"/>
        </w:rPr>
      </w:pPr>
      <w:r w:rsidRPr="008E4515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Припев: Кви-ква, кви-ква, </w:t>
      </w:r>
    </w:p>
    <w:p w:rsidR="00BD0870" w:rsidRDefault="00BD0870" w:rsidP="008E4515">
      <w:pPr>
        <w:spacing w:after="0" w:line="240" w:lineRule="auto"/>
        <w:ind w:left="360"/>
        <w:rPr>
          <w:rFonts w:eastAsia="Times New Roman"/>
          <w:bCs/>
          <w:iCs/>
          <w:color w:val="000000"/>
          <w:sz w:val="24"/>
          <w:szCs w:val="24"/>
          <w:lang w:eastAsia="ru-RU"/>
        </w:rPr>
      </w:pPr>
      <w:r w:rsidRPr="008E4515">
        <w:rPr>
          <w:rFonts w:eastAsia="Times New Roman"/>
          <w:bCs/>
          <w:iCs/>
          <w:color w:val="000000"/>
          <w:sz w:val="24"/>
          <w:szCs w:val="24"/>
          <w:lang w:eastAsia="ru-RU"/>
        </w:rPr>
        <w:t>Кви-ква-ква.</w:t>
      </w:r>
    </w:p>
    <w:p w:rsidR="008E4515" w:rsidRPr="008E4515" w:rsidRDefault="008E4515" w:rsidP="008E4515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</w:p>
    <w:p w:rsidR="00BD0870" w:rsidRPr="008E4515" w:rsidRDefault="00BD0870" w:rsidP="008E4515">
      <w:pPr>
        <w:spacing w:after="0" w:line="240" w:lineRule="auto"/>
        <w:ind w:left="360"/>
        <w:rPr>
          <w:rFonts w:eastAsia="Times New Roman"/>
          <w:b/>
          <w:sz w:val="24"/>
          <w:szCs w:val="24"/>
          <w:lang w:eastAsia="ru-RU"/>
        </w:rPr>
      </w:pPr>
      <w:r w:rsidRPr="008E4515">
        <w:rPr>
          <w:rFonts w:eastAsia="Times New Roman"/>
          <w:b/>
          <w:bCs/>
          <w:color w:val="000000"/>
          <w:spacing w:val="-20"/>
          <w:sz w:val="24"/>
          <w:szCs w:val="24"/>
          <w:lang w:eastAsia="ru-RU"/>
        </w:rPr>
        <w:t>Всем нужны друзья</w:t>
      </w:r>
    </w:p>
    <w:p w:rsidR="00BD0870" w:rsidRPr="008E4515" w:rsidRDefault="00BD0870" w:rsidP="008E4515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t>Мне не нужно ни игрушек, ни цвет</w:t>
      </w: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softHyphen/>
        <w:t>ных карандашей,</w:t>
      </w:r>
    </w:p>
    <w:p w:rsidR="00BD0870" w:rsidRPr="008E4515" w:rsidRDefault="00BD0870" w:rsidP="008E4515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t>Потому что у кормушки поселил</w:t>
      </w: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softHyphen/>
        <w:t>ся воробей,</w:t>
      </w:r>
    </w:p>
    <w:p w:rsidR="00BD0870" w:rsidRPr="008E4515" w:rsidRDefault="00BD0870" w:rsidP="008E4515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t>Чтобы слушался получше этот хит</w:t>
      </w: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softHyphen/>
        <w:t>рый озорник,</w:t>
      </w:r>
    </w:p>
    <w:p w:rsidR="00BD0870" w:rsidRPr="008E4515" w:rsidRDefault="00BD0870" w:rsidP="008E4515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t>Я решил, на всякий случай, пти</w:t>
      </w: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softHyphen/>
        <w:t>чий выучить язык.</w:t>
      </w:r>
    </w:p>
    <w:p w:rsidR="00BD0870" w:rsidRPr="008E4515" w:rsidRDefault="00BD0870" w:rsidP="008E4515">
      <w:pPr>
        <w:spacing w:after="0" w:line="240" w:lineRule="auto"/>
        <w:ind w:left="360"/>
        <w:rPr>
          <w:rFonts w:eastAsia="Times New Roman"/>
          <w:i/>
          <w:sz w:val="24"/>
          <w:szCs w:val="24"/>
          <w:lang w:eastAsia="ru-RU"/>
        </w:rPr>
      </w:pPr>
      <w:r w:rsidRPr="008E4515">
        <w:rPr>
          <w:rFonts w:eastAsia="Times New Roman"/>
          <w:bCs/>
          <w:i/>
          <w:iCs/>
          <w:color w:val="000000"/>
          <w:sz w:val="24"/>
          <w:szCs w:val="24"/>
          <w:lang w:eastAsia="ru-RU"/>
        </w:rPr>
        <w:t>Прцпев: Чирик-чик-чик! Чирик-чик- чик! Всем нужны друзья.</w:t>
      </w:r>
    </w:p>
    <w:p w:rsidR="00BD0870" w:rsidRPr="008E4515" w:rsidRDefault="00BD0870" w:rsidP="008E4515">
      <w:pPr>
        <w:spacing w:after="0" w:line="240" w:lineRule="auto"/>
        <w:ind w:left="360"/>
        <w:rPr>
          <w:rFonts w:eastAsia="Times New Roman"/>
          <w:i/>
          <w:sz w:val="24"/>
          <w:szCs w:val="24"/>
          <w:lang w:eastAsia="ru-RU"/>
        </w:rPr>
      </w:pPr>
      <w:r w:rsidRPr="008E4515">
        <w:rPr>
          <w:rFonts w:eastAsia="Times New Roman"/>
          <w:bCs/>
          <w:i/>
          <w:iCs/>
          <w:color w:val="000000"/>
          <w:sz w:val="24"/>
          <w:szCs w:val="24"/>
          <w:lang w:eastAsia="ru-RU"/>
        </w:rPr>
        <w:t>Чирик-чик-чик! Чирик-чик-чик! Да</w:t>
      </w:r>
      <w:r w:rsidRPr="008E4515">
        <w:rPr>
          <w:rFonts w:eastAsia="Times New Roman"/>
          <w:bCs/>
          <w:i/>
          <w:iCs/>
          <w:color w:val="000000"/>
          <w:sz w:val="24"/>
          <w:szCs w:val="24"/>
          <w:lang w:eastAsia="ru-RU"/>
        </w:rPr>
        <w:softHyphen/>
        <w:t>же воробьям!</w:t>
      </w:r>
    </w:p>
    <w:p w:rsidR="008E4515" w:rsidRDefault="008E4515" w:rsidP="008E4515">
      <w:pPr>
        <w:spacing w:after="0" w:line="240" w:lineRule="auto"/>
        <w:ind w:left="360"/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</w:pPr>
    </w:p>
    <w:p w:rsidR="00BD0870" w:rsidRPr="008E4515" w:rsidRDefault="00BD0870" w:rsidP="008E4515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t>Интересная работа — дрессиров</w:t>
      </w: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softHyphen/>
        <w:t>ка воробья,</w:t>
      </w:r>
    </w:p>
    <w:p w:rsidR="00BD0870" w:rsidRPr="008E4515" w:rsidRDefault="00BD0870" w:rsidP="008E4515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t>Сколько вкусных бутербродов ис</w:t>
      </w: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softHyphen/>
        <w:t>крошил в кормушку я,</w:t>
      </w:r>
    </w:p>
    <w:p w:rsidR="00BD0870" w:rsidRPr="008E4515" w:rsidRDefault="00BD0870" w:rsidP="008E4515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t>Но зато в районе нашем улыбает</w:t>
      </w: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softHyphen/>
        <w:t>ся народ</w:t>
      </w:r>
    </w:p>
    <w:p w:rsidR="008E4515" w:rsidRDefault="00BD0870" w:rsidP="008E4515">
      <w:pPr>
        <w:spacing w:after="0" w:line="240" w:lineRule="auto"/>
        <w:ind w:left="360"/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</w:pP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t xml:space="preserve">Воробей вприсядку пляшет, бьет в ладоши и поет </w:t>
      </w:r>
    </w:p>
    <w:p w:rsidR="00BD0870" w:rsidRPr="008E4515" w:rsidRDefault="00BD0870" w:rsidP="008E4515">
      <w:pPr>
        <w:spacing w:after="0" w:line="240" w:lineRule="auto"/>
        <w:ind w:left="360"/>
        <w:rPr>
          <w:rFonts w:eastAsia="Times New Roman"/>
          <w:i/>
          <w:sz w:val="24"/>
          <w:szCs w:val="24"/>
          <w:lang w:eastAsia="ru-RU"/>
        </w:rPr>
      </w:pPr>
      <w:r w:rsidRPr="008E4515">
        <w:rPr>
          <w:rFonts w:eastAsia="Times New Roman"/>
          <w:bCs/>
          <w:i/>
          <w:iCs/>
          <w:color w:val="000000"/>
          <w:sz w:val="24"/>
          <w:szCs w:val="24"/>
          <w:lang w:eastAsia="ru-RU"/>
        </w:rPr>
        <w:t>Припев:</w:t>
      </w:r>
    </w:p>
    <w:p w:rsidR="008E4515" w:rsidRDefault="008E4515" w:rsidP="008E4515">
      <w:pPr>
        <w:spacing w:after="0" w:line="240" w:lineRule="auto"/>
        <w:ind w:left="360"/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</w:pPr>
    </w:p>
    <w:p w:rsidR="00BD0870" w:rsidRPr="008E4515" w:rsidRDefault="00BD0870" w:rsidP="008E4515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t>Я кормлю его обедом по утрам и вечерам</w:t>
      </w:r>
    </w:p>
    <w:p w:rsidR="00BD0870" w:rsidRPr="008E4515" w:rsidRDefault="00BD0870" w:rsidP="008E4515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t>Расчирикал он об этом всем сосед</w:t>
      </w: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softHyphen/>
        <w:t>ским воробьям</w:t>
      </w:r>
    </w:p>
    <w:p w:rsidR="00BD0870" w:rsidRPr="008E4515" w:rsidRDefault="00BD0870" w:rsidP="008E4515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t>Я им крошки дам послаще, и не</w:t>
      </w: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softHyphen/>
        <w:t>дели не пройдет,</w:t>
      </w:r>
    </w:p>
    <w:p w:rsidR="00BD0870" w:rsidRPr="008E4515" w:rsidRDefault="00BD0870" w:rsidP="008E4515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8E4515">
        <w:rPr>
          <w:rFonts w:eastAsia="Times New Roman"/>
          <w:bCs/>
          <w:color w:val="000000"/>
          <w:spacing w:val="-10"/>
          <w:sz w:val="24"/>
          <w:szCs w:val="24"/>
          <w:lang w:eastAsia="ru-RU"/>
        </w:rPr>
        <w:t>Все увидят настоящий воробьиный хоровод.</w:t>
      </w:r>
    </w:p>
    <w:p w:rsidR="00BD0870" w:rsidRPr="008E4515" w:rsidRDefault="00BD0870" w:rsidP="008E4515">
      <w:pPr>
        <w:spacing w:after="0" w:line="240" w:lineRule="auto"/>
        <w:ind w:left="360"/>
        <w:rPr>
          <w:rFonts w:eastAsia="Times New Roman"/>
          <w:i/>
          <w:sz w:val="24"/>
          <w:szCs w:val="24"/>
          <w:lang w:eastAsia="ru-RU"/>
        </w:rPr>
      </w:pPr>
      <w:r w:rsidRPr="008E4515">
        <w:rPr>
          <w:rFonts w:eastAsia="Times New Roman"/>
          <w:bCs/>
          <w:i/>
          <w:iCs/>
          <w:color w:val="000000"/>
          <w:sz w:val="24"/>
          <w:szCs w:val="24"/>
          <w:lang w:eastAsia="ru-RU"/>
        </w:rPr>
        <w:t>Припев:</w:t>
      </w:r>
    </w:p>
    <w:p w:rsidR="008E4515" w:rsidRDefault="008E4515" w:rsidP="00717644">
      <w:pPr>
        <w:pStyle w:val="a4"/>
        <w:numPr>
          <w:ilvl w:val="0"/>
          <w:numId w:val="39"/>
        </w:numPr>
        <w:spacing w:after="0" w:line="240" w:lineRule="auto"/>
        <w:rPr>
          <w:rFonts w:eastAsia="Times New Roman"/>
          <w:b/>
          <w:bCs/>
          <w:color w:val="000000"/>
          <w:sz w:val="34"/>
          <w:szCs w:val="34"/>
          <w:lang w:eastAsia="ru-RU"/>
        </w:rPr>
        <w:sectPr w:rsidR="008E4515" w:rsidSect="008E4515">
          <w:type w:val="continuous"/>
          <w:pgSz w:w="11906" w:h="16838"/>
          <w:pgMar w:top="1134" w:right="850" w:bottom="1134" w:left="1701" w:header="708" w:footer="708" w:gutter="0"/>
          <w:cols w:num="2" w:space="709"/>
          <w:titlePg/>
          <w:docGrid w:linePitch="381"/>
        </w:sectPr>
      </w:pPr>
    </w:p>
    <w:p w:rsidR="008E4515" w:rsidRDefault="008E4515" w:rsidP="008E4515">
      <w:pPr>
        <w:pStyle w:val="a4"/>
        <w:spacing w:after="0" w:line="240" w:lineRule="auto"/>
        <w:rPr>
          <w:rFonts w:eastAsia="Times New Roman"/>
          <w:b/>
          <w:bCs/>
          <w:color w:val="000000"/>
          <w:sz w:val="34"/>
          <w:szCs w:val="34"/>
          <w:lang w:eastAsia="ru-RU"/>
        </w:rPr>
      </w:pPr>
    </w:p>
    <w:p w:rsidR="008E4515" w:rsidRDefault="008E4515" w:rsidP="008E4515">
      <w:pPr>
        <w:pStyle w:val="a4"/>
        <w:spacing w:after="0" w:line="240" w:lineRule="auto"/>
        <w:rPr>
          <w:rFonts w:eastAsia="Times New Roman"/>
          <w:b/>
          <w:bCs/>
          <w:color w:val="000000"/>
          <w:sz w:val="34"/>
          <w:szCs w:val="34"/>
          <w:lang w:eastAsia="ru-RU"/>
        </w:rPr>
      </w:pPr>
    </w:p>
    <w:p w:rsidR="008E4515" w:rsidRDefault="008E4515" w:rsidP="008E4515">
      <w:pPr>
        <w:pStyle w:val="a4"/>
        <w:spacing w:after="0" w:line="240" w:lineRule="auto"/>
        <w:rPr>
          <w:rFonts w:eastAsia="Times New Roman"/>
          <w:b/>
          <w:bCs/>
          <w:color w:val="000000"/>
          <w:sz w:val="34"/>
          <w:szCs w:val="34"/>
          <w:lang w:eastAsia="ru-RU"/>
        </w:rPr>
      </w:pPr>
    </w:p>
    <w:p w:rsidR="008E4515" w:rsidRDefault="008E4515" w:rsidP="008E4515">
      <w:pPr>
        <w:pStyle w:val="a4"/>
        <w:spacing w:after="0" w:line="240" w:lineRule="auto"/>
        <w:rPr>
          <w:rFonts w:eastAsia="Times New Roman"/>
          <w:b/>
          <w:bCs/>
          <w:color w:val="000000"/>
          <w:sz w:val="34"/>
          <w:szCs w:val="34"/>
          <w:lang w:eastAsia="ru-RU"/>
        </w:rPr>
      </w:pPr>
    </w:p>
    <w:p w:rsidR="008E4515" w:rsidRDefault="008E4515" w:rsidP="008E4515">
      <w:pPr>
        <w:pStyle w:val="a4"/>
        <w:spacing w:after="0" w:line="240" w:lineRule="auto"/>
        <w:rPr>
          <w:rFonts w:eastAsia="Times New Roman"/>
          <w:b/>
          <w:bCs/>
          <w:color w:val="000000"/>
          <w:sz w:val="34"/>
          <w:szCs w:val="34"/>
          <w:lang w:eastAsia="ru-RU"/>
        </w:rPr>
      </w:pPr>
    </w:p>
    <w:p w:rsidR="008E4515" w:rsidRDefault="008E4515" w:rsidP="008E4515">
      <w:pPr>
        <w:pStyle w:val="a4"/>
        <w:spacing w:after="0" w:line="240" w:lineRule="auto"/>
        <w:rPr>
          <w:rFonts w:eastAsia="Times New Roman"/>
          <w:b/>
          <w:bCs/>
          <w:color w:val="000000"/>
          <w:sz w:val="34"/>
          <w:szCs w:val="34"/>
          <w:lang w:eastAsia="ru-RU"/>
        </w:rPr>
      </w:pPr>
    </w:p>
    <w:p w:rsidR="008E4515" w:rsidRDefault="008E4515" w:rsidP="008E4515">
      <w:pPr>
        <w:pStyle w:val="a4"/>
        <w:spacing w:after="0" w:line="240" w:lineRule="auto"/>
        <w:rPr>
          <w:rFonts w:eastAsia="Times New Roman"/>
          <w:b/>
          <w:bCs/>
          <w:color w:val="000000"/>
          <w:sz w:val="34"/>
          <w:szCs w:val="34"/>
          <w:lang w:eastAsia="ru-RU"/>
        </w:rPr>
      </w:pPr>
    </w:p>
    <w:p w:rsidR="008E4515" w:rsidRDefault="008E4515" w:rsidP="008E4515">
      <w:pPr>
        <w:pStyle w:val="a4"/>
        <w:spacing w:after="0" w:line="240" w:lineRule="auto"/>
        <w:rPr>
          <w:rFonts w:eastAsia="Times New Roman"/>
          <w:b/>
          <w:bCs/>
          <w:color w:val="000000"/>
          <w:sz w:val="34"/>
          <w:szCs w:val="34"/>
          <w:lang w:eastAsia="ru-RU"/>
        </w:rPr>
      </w:pPr>
    </w:p>
    <w:p w:rsidR="00BD0870" w:rsidRPr="00BD0870" w:rsidRDefault="00BD0870" w:rsidP="008E4515">
      <w:pPr>
        <w:pStyle w:val="a4"/>
        <w:spacing w:after="0" w:line="240" w:lineRule="auto"/>
        <w:outlineLvl w:val="0"/>
        <w:rPr>
          <w:rFonts w:eastAsia="Times New Roman"/>
          <w:sz w:val="24"/>
          <w:szCs w:val="24"/>
          <w:lang w:eastAsia="ru-RU"/>
        </w:rPr>
      </w:pPr>
      <w:bookmarkStart w:id="14" w:name="_Toc414987533"/>
      <w:r w:rsidRPr="00BD0870">
        <w:rPr>
          <w:rFonts w:eastAsia="Times New Roman"/>
          <w:b/>
          <w:bCs/>
          <w:color w:val="000000"/>
          <w:sz w:val="34"/>
          <w:szCs w:val="34"/>
          <w:lang w:eastAsia="ru-RU"/>
        </w:rPr>
        <w:lastRenderedPageBreak/>
        <w:t>К КОМУ ОБРАТИТЬСЯ ЗА ПОМОЩЬЮ</w:t>
      </w:r>
      <w:bookmarkEnd w:id="14"/>
    </w:p>
    <w:p w:rsidR="00BD0870" w:rsidRDefault="00BD0870" w:rsidP="008E4515">
      <w:pPr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</w:pPr>
      <w:r w:rsidRPr="008E451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Заполните эту «записную книжечку» (запишите в нее имена людей, кото</w:t>
      </w:r>
      <w:r w:rsidRPr="008E451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рые могут оказать Вам помощь в разных ситуациях: начальник лагеря, за</w:t>
      </w:r>
      <w:r w:rsidRPr="008E451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softHyphen/>
        <w:t>местители начальника по ВР и АХЧ, старший воспитатель, организатор до</w:t>
      </w:r>
      <w:r w:rsidR="008E451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с</w:t>
      </w:r>
      <w:r w:rsidRPr="008E451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 xml:space="preserve">уга, врач, кружководы, физруки, воспитатели соседних отрядов и т. </w:t>
      </w:r>
      <w:r w:rsidRPr="008E4515">
        <w:rPr>
          <w:rFonts w:eastAsia="Times New Roman"/>
          <w:bCs/>
          <w:color w:val="000000"/>
          <w:spacing w:val="30"/>
          <w:sz w:val="26"/>
          <w:szCs w:val="26"/>
          <w:lang w:eastAsia="ru-RU"/>
        </w:rPr>
        <w:t xml:space="preserve">д.), </w:t>
      </w:r>
      <w:r w:rsidRPr="008E4515">
        <w:rPr>
          <w:rFonts w:eastAsia="Times New Roman"/>
          <w:bCs/>
          <w:color w:val="000000"/>
          <w:spacing w:val="-10"/>
          <w:sz w:val="26"/>
          <w:szCs w:val="26"/>
          <w:lang w:eastAsia="ru-RU"/>
        </w:rPr>
        <w:t>и она не раз выручит Вас!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2977"/>
        <w:gridCol w:w="2393"/>
        <w:gridCol w:w="2393"/>
      </w:tblGrid>
      <w:tr w:rsidR="008E4515" w:rsidTr="008E4515">
        <w:tc>
          <w:tcPr>
            <w:tcW w:w="817" w:type="dxa"/>
          </w:tcPr>
          <w:p w:rsidR="008E4515" w:rsidRDefault="008E4515" w:rsidP="008E4515">
            <w:r>
              <w:t>№</w:t>
            </w:r>
          </w:p>
        </w:tc>
        <w:tc>
          <w:tcPr>
            <w:tcW w:w="2977" w:type="dxa"/>
          </w:tcPr>
          <w:p w:rsidR="008E4515" w:rsidRDefault="008E4515" w:rsidP="008E4515">
            <w:r>
              <w:t>Ф.И.О.</w:t>
            </w:r>
          </w:p>
        </w:tc>
        <w:tc>
          <w:tcPr>
            <w:tcW w:w="2393" w:type="dxa"/>
          </w:tcPr>
          <w:p w:rsidR="008E4515" w:rsidRDefault="008E4515" w:rsidP="008E4515">
            <w:r>
              <w:t>Должность</w:t>
            </w:r>
          </w:p>
        </w:tc>
        <w:tc>
          <w:tcPr>
            <w:tcW w:w="2393" w:type="dxa"/>
          </w:tcPr>
          <w:p w:rsidR="008E4515" w:rsidRDefault="008E4515" w:rsidP="008E4515">
            <w:r>
              <w:t>Контактный телефон</w:t>
            </w:r>
          </w:p>
        </w:tc>
      </w:tr>
      <w:tr w:rsidR="008E4515" w:rsidTr="008E4515">
        <w:trPr>
          <w:trHeight w:val="680"/>
        </w:trPr>
        <w:tc>
          <w:tcPr>
            <w:tcW w:w="817" w:type="dxa"/>
          </w:tcPr>
          <w:p w:rsidR="008E4515" w:rsidRDefault="008E4515" w:rsidP="008E4515"/>
        </w:tc>
        <w:tc>
          <w:tcPr>
            <w:tcW w:w="2977" w:type="dxa"/>
          </w:tcPr>
          <w:p w:rsidR="008E4515" w:rsidRDefault="008E4515" w:rsidP="008E4515"/>
        </w:tc>
        <w:tc>
          <w:tcPr>
            <w:tcW w:w="2393" w:type="dxa"/>
          </w:tcPr>
          <w:p w:rsidR="008E4515" w:rsidRDefault="008E4515" w:rsidP="008E4515"/>
        </w:tc>
        <w:tc>
          <w:tcPr>
            <w:tcW w:w="2393" w:type="dxa"/>
          </w:tcPr>
          <w:p w:rsidR="008E4515" w:rsidRDefault="008E4515" w:rsidP="008E4515"/>
        </w:tc>
      </w:tr>
      <w:tr w:rsidR="008E4515" w:rsidTr="008E4515">
        <w:trPr>
          <w:trHeight w:val="680"/>
        </w:trPr>
        <w:tc>
          <w:tcPr>
            <w:tcW w:w="817" w:type="dxa"/>
          </w:tcPr>
          <w:p w:rsidR="008E4515" w:rsidRDefault="008E4515" w:rsidP="008E4515"/>
        </w:tc>
        <w:tc>
          <w:tcPr>
            <w:tcW w:w="2977" w:type="dxa"/>
          </w:tcPr>
          <w:p w:rsidR="008E4515" w:rsidRDefault="008E4515" w:rsidP="008E4515"/>
        </w:tc>
        <w:tc>
          <w:tcPr>
            <w:tcW w:w="2393" w:type="dxa"/>
          </w:tcPr>
          <w:p w:rsidR="008E4515" w:rsidRDefault="008E4515" w:rsidP="008E4515"/>
        </w:tc>
        <w:tc>
          <w:tcPr>
            <w:tcW w:w="2393" w:type="dxa"/>
          </w:tcPr>
          <w:p w:rsidR="008E4515" w:rsidRDefault="008E4515" w:rsidP="008E4515"/>
        </w:tc>
      </w:tr>
      <w:tr w:rsidR="008E4515" w:rsidTr="008E4515">
        <w:trPr>
          <w:trHeight w:val="680"/>
        </w:trPr>
        <w:tc>
          <w:tcPr>
            <w:tcW w:w="817" w:type="dxa"/>
          </w:tcPr>
          <w:p w:rsidR="008E4515" w:rsidRDefault="008E4515" w:rsidP="008E4515"/>
        </w:tc>
        <w:tc>
          <w:tcPr>
            <w:tcW w:w="2977" w:type="dxa"/>
          </w:tcPr>
          <w:p w:rsidR="008E4515" w:rsidRDefault="008E4515" w:rsidP="008E4515"/>
        </w:tc>
        <w:tc>
          <w:tcPr>
            <w:tcW w:w="2393" w:type="dxa"/>
          </w:tcPr>
          <w:p w:rsidR="008E4515" w:rsidRDefault="008E4515" w:rsidP="008E4515"/>
        </w:tc>
        <w:tc>
          <w:tcPr>
            <w:tcW w:w="2393" w:type="dxa"/>
          </w:tcPr>
          <w:p w:rsidR="008E4515" w:rsidRDefault="008E4515" w:rsidP="008E4515"/>
        </w:tc>
      </w:tr>
      <w:tr w:rsidR="008E4515" w:rsidTr="008E4515">
        <w:trPr>
          <w:trHeight w:val="680"/>
        </w:trPr>
        <w:tc>
          <w:tcPr>
            <w:tcW w:w="817" w:type="dxa"/>
          </w:tcPr>
          <w:p w:rsidR="008E4515" w:rsidRDefault="008E4515" w:rsidP="008E4515"/>
        </w:tc>
        <w:tc>
          <w:tcPr>
            <w:tcW w:w="2977" w:type="dxa"/>
          </w:tcPr>
          <w:p w:rsidR="008E4515" w:rsidRDefault="008E4515" w:rsidP="008E4515"/>
        </w:tc>
        <w:tc>
          <w:tcPr>
            <w:tcW w:w="2393" w:type="dxa"/>
          </w:tcPr>
          <w:p w:rsidR="008E4515" w:rsidRDefault="008E4515" w:rsidP="008E4515"/>
        </w:tc>
        <w:tc>
          <w:tcPr>
            <w:tcW w:w="2393" w:type="dxa"/>
          </w:tcPr>
          <w:p w:rsidR="008E4515" w:rsidRDefault="008E4515" w:rsidP="008E4515"/>
        </w:tc>
      </w:tr>
      <w:tr w:rsidR="008E4515" w:rsidTr="008E4515">
        <w:trPr>
          <w:trHeight w:val="680"/>
        </w:trPr>
        <w:tc>
          <w:tcPr>
            <w:tcW w:w="817" w:type="dxa"/>
          </w:tcPr>
          <w:p w:rsidR="008E4515" w:rsidRDefault="008E4515" w:rsidP="008E4515"/>
        </w:tc>
        <w:tc>
          <w:tcPr>
            <w:tcW w:w="2977" w:type="dxa"/>
          </w:tcPr>
          <w:p w:rsidR="008E4515" w:rsidRDefault="008E4515" w:rsidP="008E4515"/>
        </w:tc>
        <w:tc>
          <w:tcPr>
            <w:tcW w:w="2393" w:type="dxa"/>
          </w:tcPr>
          <w:p w:rsidR="008E4515" w:rsidRDefault="008E4515" w:rsidP="008E4515"/>
        </w:tc>
        <w:tc>
          <w:tcPr>
            <w:tcW w:w="2393" w:type="dxa"/>
          </w:tcPr>
          <w:p w:rsidR="008E4515" w:rsidRDefault="008E4515" w:rsidP="008E4515"/>
        </w:tc>
      </w:tr>
      <w:tr w:rsidR="008E4515" w:rsidTr="008E4515">
        <w:trPr>
          <w:trHeight w:val="680"/>
        </w:trPr>
        <w:tc>
          <w:tcPr>
            <w:tcW w:w="817" w:type="dxa"/>
          </w:tcPr>
          <w:p w:rsidR="008E4515" w:rsidRDefault="008E4515" w:rsidP="008E4515"/>
        </w:tc>
        <w:tc>
          <w:tcPr>
            <w:tcW w:w="2977" w:type="dxa"/>
          </w:tcPr>
          <w:p w:rsidR="008E4515" w:rsidRDefault="008E4515" w:rsidP="008E4515"/>
        </w:tc>
        <w:tc>
          <w:tcPr>
            <w:tcW w:w="2393" w:type="dxa"/>
          </w:tcPr>
          <w:p w:rsidR="008E4515" w:rsidRDefault="008E4515" w:rsidP="008E4515"/>
        </w:tc>
        <w:tc>
          <w:tcPr>
            <w:tcW w:w="2393" w:type="dxa"/>
          </w:tcPr>
          <w:p w:rsidR="008E4515" w:rsidRDefault="008E4515" w:rsidP="008E4515"/>
        </w:tc>
      </w:tr>
      <w:tr w:rsidR="008E4515" w:rsidTr="008E4515">
        <w:trPr>
          <w:trHeight w:val="680"/>
        </w:trPr>
        <w:tc>
          <w:tcPr>
            <w:tcW w:w="817" w:type="dxa"/>
          </w:tcPr>
          <w:p w:rsidR="008E4515" w:rsidRDefault="008E4515" w:rsidP="008E4515"/>
        </w:tc>
        <w:tc>
          <w:tcPr>
            <w:tcW w:w="2977" w:type="dxa"/>
          </w:tcPr>
          <w:p w:rsidR="008E4515" w:rsidRDefault="008E4515" w:rsidP="008E4515"/>
        </w:tc>
        <w:tc>
          <w:tcPr>
            <w:tcW w:w="2393" w:type="dxa"/>
          </w:tcPr>
          <w:p w:rsidR="008E4515" w:rsidRDefault="008E4515" w:rsidP="008E4515"/>
        </w:tc>
        <w:tc>
          <w:tcPr>
            <w:tcW w:w="2393" w:type="dxa"/>
          </w:tcPr>
          <w:p w:rsidR="008E4515" w:rsidRDefault="008E4515" w:rsidP="008E4515"/>
        </w:tc>
      </w:tr>
      <w:tr w:rsidR="008E4515" w:rsidTr="008E4515">
        <w:trPr>
          <w:trHeight w:val="680"/>
        </w:trPr>
        <w:tc>
          <w:tcPr>
            <w:tcW w:w="817" w:type="dxa"/>
          </w:tcPr>
          <w:p w:rsidR="008E4515" w:rsidRDefault="008E4515" w:rsidP="008E4515"/>
        </w:tc>
        <w:tc>
          <w:tcPr>
            <w:tcW w:w="2977" w:type="dxa"/>
          </w:tcPr>
          <w:p w:rsidR="008E4515" w:rsidRDefault="008E4515" w:rsidP="008E4515"/>
        </w:tc>
        <w:tc>
          <w:tcPr>
            <w:tcW w:w="2393" w:type="dxa"/>
          </w:tcPr>
          <w:p w:rsidR="008E4515" w:rsidRDefault="008E4515" w:rsidP="008E4515"/>
        </w:tc>
        <w:tc>
          <w:tcPr>
            <w:tcW w:w="2393" w:type="dxa"/>
          </w:tcPr>
          <w:p w:rsidR="008E4515" w:rsidRDefault="008E4515" w:rsidP="008E4515"/>
        </w:tc>
      </w:tr>
      <w:tr w:rsidR="008E4515" w:rsidTr="008E4515">
        <w:trPr>
          <w:trHeight w:val="680"/>
        </w:trPr>
        <w:tc>
          <w:tcPr>
            <w:tcW w:w="817" w:type="dxa"/>
          </w:tcPr>
          <w:p w:rsidR="008E4515" w:rsidRDefault="008E4515" w:rsidP="008E4515"/>
        </w:tc>
        <w:tc>
          <w:tcPr>
            <w:tcW w:w="2977" w:type="dxa"/>
          </w:tcPr>
          <w:p w:rsidR="008E4515" w:rsidRDefault="008E4515" w:rsidP="008E4515"/>
        </w:tc>
        <w:tc>
          <w:tcPr>
            <w:tcW w:w="2393" w:type="dxa"/>
          </w:tcPr>
          <w:p w:rsidR="008E4515" w:rsidRDefault="008E4515" w:rsidP="008E4515"/>
        </w:tc>
        <w:tc>
          <w:tcPr>
            <w:tcW w:w="2393" w:type="dxa"/>
          </w:tcPr>
          <w:p w:rsidR="008E4515" w:rsidRDefault="008E4515" w:rsidP="008E4515"/>
        </w:tc>
      </w:tr>
      <w:tr w:rsidR="008E4515" w:rsidTr="008E4515">
        <w:trPr>
          <w:trHeight w:val="680"/>
        </w:trPr>
        <w:tc>
          <w:tcPr>
            <w:tcW w:w="817" w:type="dxa"/>
          </w:tcPr>
          <w:p w:rsidR="008E4515" w:rsidRDefault="008E4515" w:rsidP="008E4515"/>
        </w:tc>
        <w:tc>
          <w:tcPr>
            <w:tcW w:w="2977" w:type="dxa"/>
          </w:tcPr>
          <w:p w:rsidR="008E4515" w:rsidRDefault="008E4515" w:rsidP="008E4515"/>
        </w:tc>
        <w:tc>
          <w:tcPr>
            <w:tcW w:w="2393" w:type="dxa"/>
          </w:tcPr>
          <w:p w:rsidR="008E4515" w:rsidRDefault="008E4515" w:rsidP="008E4515"/>
        </w:tc>
        <w:tc>
          <w:tcPr>
            <w:tcW w:w="2393" w:type="dxa"/>
          </w:tcPr>
          <w:p w:rsidR="008E4515" w:rsidRDefault="008E4515" w:rsidP="008E4515"/>
        </w:tc>
      </w:tr>
      <w:tr w:rsidR="008E4515" w:rsidTr="008E4515">
        <w:trPr>
          <w:trHeight w:val="680"/>
        </w:trPr>
        <w:tc>
          <w:tcPr>
            <w:tcW w:w="817" w:type="dxa"/>
          </w:tcPr>
          <w:p w:rsidR="008E4515" w:rsidRDefault="008E4515" w:rsidP="008E4515"/>
        </w:tc>
        <w:tc>
          <w:tcPr>
            <w:tcW w:w="2977" w:type="dxa"/>
          </w:tcPr>
          <w:p w:rsidR="008E4515" w:rsidRDefault="008E4515" w:rsidP="008E4515"/>
        </w:tc>
        <w:tc>
          <w:tcPr>
            <w:tcW w:w="2393" w:type="dxa"/>
          </w:tcPr>
          <w:p w:rsidR="008E4515" w:rsidRDefault="008E4515" w:rsidP="008E4515"/>
        </w:tc>
        <w:tc>
          <w:tcPr>
            <w:tcW w:w="2393" w:type="dxa"/>
          </w:tcPr>
          <w:p w:rsidR="008E4515" w:rsidRDefault="008E4515" w:rsidP="008E4515"/>
        </w:tc>
      </w:tr>
      <w:tr w:rsidR="008E4515" w:rsidTr="008E4515">
        <w:trPr>
          <w:trHeight w:val="680"/>
        </w:trPr>
        <w:tc>
          <w:tcPr>
            <w:tcW w:w="817" w:type="dxa"/>
          </w:tcPr>
          <w:p w:rsidR="008E4515" w:rsidRDefault="008E4515" w:rsidP="008E4515"/>
        </w:tc>
        <w:tc>
          <w:tcPr>
            <w:tcW w:w="2977" w:type="dxa"/>
          </w:tcPr>
          <w:p w:rsidR="008E4515" w:rsidRDefault="008E4515" w:rsidP="008E4515"/>
        </w:tc>
        <w:tc>
          <w:tcPr>
            <w:tcW w:w="2393" w:type="dxa"/>
          </w:tcPr>
          <w:p w:rsidR="008E4515" w:rsidRDefault="008E4515" w:rsidP="008E4515"/>
        </w:tc>
        <w:tc>
          <w:tcPr>
            <w:tcW w:w="2393" w:type="dxa"/>
          </w:tcPr>
          <w:p w:rsidR="008E4515" w:rsidRDefault="008E4515" w:rsidP="008E4515"/>
        </w:tc>
      </w:tr>
      <w:tr w:rsidR="008E4515" w:rsidTr="008E4515">
        <w:trPr>
          <w:trHeight w:val="680"/>
        </w:trPr>
        <w:tc>
          <w:tcPr>
            <w:tcW w:w="817" w:type="dxa"/>
          </w:tcPr>
          <w:p w:rsidR="008E4515" w:rsidRDefault="008E4515" w:rsidP="008E4515"/>
        </w:tc>
        <w:tc>
          <w:tcPr>
            <w:tcW w:w="2977" w:type="dxa"/>
          </w:tcPr>
          <w:p w:rsidR="008E4515" w:rsidRDefault="008E4515" w:rsidP="008E4515"/>
        </w:tc>
        <w:tc>
          <w:tcPr>
            <w:tcW w:w="2393" w:type="dxa"/>
          </w:tcPr>
          <w:p w:rsidR="008E4515" w:rsidRDefault="008E4515" w:rsidP="008E4515"/>
        </w:tc>
        <w:tc>
          <w:tcPr>
            <w:tcW w:w="2393" w:type="dxa"/>
          </w:tcPr>
          <w:p w:rsidR="008E4515" w:rsidRDefault="008E4515" w:rsidP="008E4515"/>
        </w:tc>
      </w:tr>
      <w:tr w:rsidR="008E4515" w:rsidTr="008E4515">
        <w:trPr>
          <w:trHeight w:val="680"/>
        </w:trPr>
        <w:tc>
          <w:tcPr>
            <w:tcW w:w="817" w:type="dxa"/>
          </w:tcPr>
          <w:p w:rsidR="008E4515" w:rsidRDefault="008E4515" w:rsidP="008E4515"/>
        </w:tc>
        <w:tc>
          <w:tcPr>
            <w:tcW w:w="2977" w:type="dxa"/>
          </w:tcPr>
          <w:p w:rsidR="008E4515" w:rsidRDefault="008E4515" w:rsidP="008E4515"/>
        </w:tc>
        <w:tc>
          <w:tcPr>
            <w:tcW w:w="2393" w:type="dxa"/>
          </w:tcPr>
          <w:p w:rsidR="008E4515" w:rsidRDefault="008E4515" w:rsidP="008E4515"/>
        </w:tc>
        <w:tc>
          <w:tcPr>
            <w:tcW w:w="2393" w:type="dxa"/>
          </w:tcPr>
          <w:p w:rsidR="008E4515" w:rsidRDefault="008E4515" w:rsidP="008E4515"/>
        </w:tc>
      </w:tr>
      <w:tr w:rsidR="008E4515" w:rsidTr="008E4515">
        <w:trPr>
          <w:trHeight w:val="680"/>
        </w:trPr>
        <w:tc>
          <w:tcPr>
            <w:tcW w:w="817" w:type="dxa"/>
          </w:tcPr>
          <w:p w:rsidR="008E4515" w:rsidRDefault="008E4515" w:rsidP="008E4515"/>
        </w:tc>
        <w:tc>
          <w:tcPr>
            <w:tcW w:w="2977" w:type="dxa"/>
          </w:tcPr>
          <w:p w:rsidR="008E4515" w:rsidRDefault="008E4515" w:rsidP="008E4515"/>
        </w:tc>
        <w:tc>
          <w:tcPr>
            <w:tcW w:w="2393" w:type="dxa"/>
          </w:tcPr>
          <w:p w:rsidR="008E4515" w:rsidRDefault="008E4515" w:rsidP="008E4515"/>
        </w:tc>
        <w:tc>
          <w:tcPr>
            <w:tcW w:w="2393" w:type="dxa"/>
          </w:tcPr>
          <w:p w:rsidR="008E4515" w:rsidRDefault="008E4515" w:rsidP="008E4515"/>
        </w:tc>
      </w:tr>
      <w:tr w:rsidR="008E4515" w:rsidTr="008E4515">
        <w:trPr>
          <w:trHeight w:val="680"/>
        </w:trPr>
        <w:tc>
          <w:tcPr>
            <w:tcW w:w="817" w:type="dxa"/>
          </w:tcPr>
          <w:p w:rsidR="008E4515" w:rsidRDefault="008E4515" w:rsidP="008E4515"/>
        </w:tc>
        <w:tc>
          <w:tcPr>
            <w:tcW w:w="2977" w:type="dxa"/>
          </w:tcPr>
          <w:p w:rsidR="008E4515" w:rsidRDefault="008E4515" w:rsidP="008E4515"/>
        </w:tc>
        <w:tc>
          <w:tcPr>
            <w:tcW w:w="2393" w:type="dxa"/>
          </w:tcPr>
          <w:p w:rsidR="008E4515" w:rsidRDefault="008E4515" w:rsidP="008E4515"/>
        </w:tc>
        <w:tc>
          <w:tcPr>
            <w:tcW w:w="2393" w:type="dxa"/>
          </w:tcPr>
          <w:p w:rsidR="008E4515" w:rsidRDefault="008E4515" w:rsidP="008E4515"/>
        </w:tc>
      </w:tr>
    </w:tbl>
    <w:p w:rsidR="008E4515" w:rsidRDefault="008E4515" w:rsidP="008E4515"/>
    <w:p w:rsidR="008E4515" w:rsidRPr="008E4515" w:rsidRDefault="008E4515" w:rsidP="008E4515">
      <w:r>
        <w:br w:type="textWrapping" w:clear="all"/>
      </w:r>
    </w:p>
    <w:sectPr w:rsidR="008E4515" w:rsidRPr="008E4515" w:rsidSect="008E4515">
      <w:type w:val="continuous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6C7" w:rsidRDefault="00DC46C7" w:rsidP="00C74AF1">
      <w:pPr>
        <w:spacing w:after="0" w:line="240" w:lineRule="auto"/>
      </w:pPr>
      <w:r>
        <w:separator/>
      </w:r>
    </w:p>
  </w:endnote>
  <w:endnote w:type="continuationSeparator" w:id="0">
    <w:p w:rsidR="00DC46C7" w:rsidRDefault="00DC46C7" w:rsidP="00C7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070"/>
      <w:docPartObj>
        <w:docPartGallery w:val="Page Numbers (Bottom of Page)"/>
        <w:docPartUnique/>
      </w:docPartObj>
    </w:sdtPr>
    <w:sdtContent>
      <w:p w:rsidR="008337FF" w:rsidRDefault="00EE46BE">
        <w:pPr>
          <w:pStyle w:val="a9"/>
          <w:jc w:val="right"/>
        </w:pPr>
        <w:fldSimple w:instr=" PAGE   \* MERGEFORMAT ">
          <w:r w:rsidR="00C40197">
            <w:rPr>
              <w:noProof/>
            </w:rPr>
            <w:t>39</w:t>
          </w:r>
        </w:fldSimple>
      </w:p>
    </w:sdtContent>
  </w:sdt>
  <w:p w:rsidR="008337FF" w:rsidRDefault="008337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6C7" w:rsidRDefault="00DC46C7" w:rsidP="00C74AF1">
      <w:pPr>
        <w:spacing w:after="0" w:line="240" w:lineRule="auto"/>
      </w:pPr>
      <w:r>
        <w:separator/>
      </w:r>
    </w:p>
  </w:footnote>
  <w:footnote w:type="continuationSeparator" w:id="0">
    <w:p w:rsidR="00DC46C7" w:rsidRDefault="00DC46C7" w:rsidP="00C74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</w:abstractNum>
  <w:abstractNum w:abstractNumId="5">
    <w:nsid w:val="04D91C3E"/>
    <w:multiLevelType w:val="hybridMultilevel"/>
    <w:tmpl w:val="5B541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DC28F8"/>
    <w:multiLevelType w:val="multilevel"/>
    <w:tmpl w:val="AF4C6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</w:abstractNum>
  <w:abstractNum w:abstractNumId="7">
    <w:nsid w:val="04FE2D26"/>
    <w:multiLevelType w:val="hybridMultilevel"/>
    <w:tmpl w:val="6A5CBB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69607F"/>
    <w:multiLevelType w:val="hybridMultilevel"/>
    <w:tmpl w:val="7248A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A6319"/>
    <w:multiLevelType w:val="hybridMultilevel"/>
    <w:tmpl w:val="E78430A6"/>
    <w:lvl w:ilvl="0" w:tplc="64FCB3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CD290C"/>
    <w:multiLevelType w:val="hybridMultilevel"/>
    <w:tmpl w:val="F6D4C4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C4368"/>
    <w:multiLevelType w:val="hybridMultilevel"/>
    <w:tmpl w:val="436C0C50"/>
    <w:lvl w:ilvl="0" w:tplc="CDCA3E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0E384E"/>
    <w:multiLevelType w:val="hybridMultilevel"/>
    <w:tmpl w:val="26803E6A"/>
    <w:lvl w:ilvl="0" w:tplc="D2908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905CE2"/>
    <w:multiLevelType w:val="hybridMultilevel"/>
    <w:tmpl w:val="1DDE1E08"/>
    <w:lvl w:ilvl="0" w:tplc="55B8D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9942D6"/>
    <w:multiLevelType w:val="hybridMultilevel"/>
    <w:tmpl w:val="911EB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65066"/>
    <w:multiLevelType w:val="hybridMultilevel"/>
    <w:tmpl w:val="1CCA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46887"/>
    <w:multiLevelType w:val="hybridMultilevel"/>
    <w:tmpl w:val="BA20E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3354DEE"/>
    <w:multiLevelType w:val="hybridMultilevel"/>
    <w:tmpl w:val="B218E8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423F23"/>
    <w:multiLevelType w:val="hybridMultilevel"/>
    <w:tmpl w:val="D884D358"/>
    <w:lvl w:ilvl="0" w:tplc="2BFA71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420569"/>
    <w:multiLevelType w:val="hybridMultilevel"/>
    <w:tmpl w:val="5EAC7E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E6767AC"/>
    <w:multiLevelType w:val="hybridMultilevel"/>
    <w:tmpl w:val="1276A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787E8E"/>
    <w:multiLevelType w:val="hybridMultilevel"/>
    <w:tmpl w:val="D9DEA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8769F0"/>
    <w:multiLevelType w:val="hybridMultilevel"/>
    <w:tmpl w:val="D4E863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65C1DA5"/>
    <w:multiLevelType w:val="hybridMultilevel"/>
    <w:tmpl w:val="BED2177E"/>
    <w:lvl w:ilvl="0" w:tplc="2B943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200C7E"/>
    <w:multiLevelType w:val="hybridMultilevel"/>
    <w:tmpl w:val="D1C07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939A9"/>
    <w:multiLevelType w:val="hybridMultilevel"/>
    <w:tmpl w:val="73FC09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0B35F9F"/>
    <w:multiLevelType w:val="hybridMultilevel"/>
    <w:tmpl w:val="3E00D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4B91D75"/>
    <w:multiLevelType w:val="hybridMultilevel"/>
    <w:tmpl w:val="6B32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1F4057"/>
    <w:multiLevelType w:val="hybridMultilevel"/>
    <w:tmpl w:val="0122C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CA44AD"/>
    <w:multiLevelType w:val="hybridMultilevel"/>
    <w:tmpl w:val="E5B043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DD1209A"/>
    <w:multiLevelType w:val="hybridMultilevel"/>
    <w:tmpl w:val="F9887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F85D5D"/>
    <w:multiLevelType w:val="hybridMultilevel"/>
    <w:tmpl w:val="87C87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E51A1B"/>
    <w:multiLevelType w:val="hybridMultilevel"/>
    <w:tmpl w:val="57F6D818"/>
    <w:lvl w:ilvl="0" w:tplc="B150004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BD3796A"/>
    <w:multiLevelType w:val="hybridMultilevel"/>
    <w:tmpl w:val="99DA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27E8E"/>
    <w:multiLevelType w:val="hybridMultilevel"/>
    <w:tmpl w:val="1BB8E2DC"/>
    <w:lvl w:ilvl="0" w:tplc="2360A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EB62595"/>
    <w:multiLevelType w:val="hybridMultilevel"/>
    <w:tmpl w:val="1586F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0D04E74"/>
    <w:multiLevelType w:val="hybridMultilevel"/>
    <w:tmpl w:val="58A89CF4"/>
    <w:lvl w:ilvl="0" w:tplc="FCC0FD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FC73F7"/>
    <w:multiLevelType w:val="hybridMultilevel"/>
    <w:tmpl w:val="839E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B3689A"/>
    <w:multiLevelType w:val="hybridMultilevel"/>
    <w:tmpl w:val="31E0C9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E978EF"/>
    <w:multiLevelType w:val="multilevel"/>
    <w:tmpl w:val="A888F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0"/>
      </w:rPr>
    </w:lvl>
  </w:abstractNum>
  <w:abstractNum w:abstractNumId="40">
    <w:nsid w:val="66F20DD5"/>
    <w:multiLevelType w:val="hybridMultilevel"/>
    <w:tmpl w:val="C08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1E036F"/>
    <w:multiLevelType w:val="hybridMultilevel"/>
    <w:tmpl w:val="D8445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1187243"/>
    <w:multiLevelType w:val="multilevel"/>
    <w:tmpl w:val="00000008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</w:abstractNum>
  <w:abstractNum w:abstractNumId="43">
    <w:nsid w:val="78343ACE"/>
    <w:multiLevelType w:val="hybridMultilevel"/>
    <w:tmpl w:val="56F4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534AE"/>
    <w:multiLevelType w:val="hybridMultilevel"/>
    <w:tmpl w:val="5546E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36"/>
  </w:num>
  <w:num w:numId="8">
    <w:abstractNumId w:val="13"/>
  </w:num>
  <w:num w:numId="9">
    <w:abstractNumId w:val="18"/>
  </w:num>
  <w:num w:numId="10">
    <w:abstractNumId w:val="21"/>
  </w:num>
  <w:num w:numId="11">
    <w:abstractNumId w:val="23"/>
  </w:num>
  <w:num w:numId="12">
    <w:abstractNumId w:val="11"/>
  </w:num>
  <w:num w:numId="13">
    <w:abstractNumId w:val="35"/>
  </w:num>
  <w:num w:numId="14">
    <w:abstractNumId w:val="16"/>
  </w:num>
  <w:num w:numId="15">
    <w:abstractNumId w:val="8"/>
  </w:num>
  <w:num w:numId="16">
    <w:abstractNumId w:val="39"/>
  </w:num>
  <w:num w:numId="17">
    <w:abstractNumId w:val="26"/>
  </w:num>
  <w:num w:numId="18">
    <w:abstractNumId w:val="10"/>
  </w:num>
  <w:num w:numId="19">
    <w:abstractNumId w:val="41"/>
  </w:num>
  <w:num w:numId="20">
    <w:abstractNumId w:val="25"/>
  </w:num>
  <w:num w:numId="21">
    <w:abstractNumId w:val="7"/>
  </w:num>
  <w:num w:numId="22">
    <w:abstractNumId w:val="32"/>
  </w:num>
  <w:num w:numId="23">
    <w:abstractNumId w:val="17"/>
  </w:num>
  <w:num w:numId="24">
    <w:abstractNumId w:val="19"/>
  </w:num>
  <w:num w:numId="25">
    <w:abstractNumId w:val="22"/>
  </w:num>
  <w:num w:numId="26">
    <w:abstractNumId w:val="33"/>
  </w:num>
  <w:num w:numId="27">
    <w:abstractNumId w:val="15"/>
  </w:num>
  <w:num w:numId="28">
    <w:abstractNumId w:val="31"/>
  </w:num>
  <w:num w:numId="29">
    <w:abstractNumId w:val="5"/>
  </w:num>
  <w:num w:numId="30">
    <w:abstractNumId w:val="40"/>
  </w:num>
  <w:num w:numId="31">
    <w:abstractNumId w:val="6"/>
  </w:num>
  <w:num w:numId="32">
    <w:abstractNumId w:val="42"/>
  </w:num>
  <w:num w:numId="33">
    <w:abstractNumId w:val="12"/>
  </w:num>
  <w:num w:numId="34">
    <w:abstractNumId w:val="38"/>
  </w:num>
  <w:num w:numId="35">
    <w:abstractNumId w:val="34"/>
  </w:num>
  <w:num w:numId="36">
    <w:abstractNumId w:val="29"/>
  </w:num>
  <w:num w:numId="37">
    <w:abstractNumId w:val="37"/>
  </w:num>
  <w:num w:numId="38">
    <w:abstractNumId w:val="9"/>
  </w:num>
  <w:num w:numId="39">
    <w:abstractNumId w:val="20"/>
  </w:num>
  <w:num w:numId="40">
    <w:abstractNumId w:val="14"/>
  </w:num>
  <w:num w:numId="41">
    <w:abstractNumId w:val="30"/>
  </w:num>
  <w:num w:numId="42">
    <w:abstractNumId w:val="43"/>
  </w:num>
  <w:num w:numId="43">
    <w:abstractNumId w:val="24"/>
  </w:num>
  <w:num w:numId="44">
    <w:abstractNumId w:val="27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DDA"/>
    <w:rsid w:val="00033B53"/>
    <w:rsid w:val="00103918"/>
    <w:rsid w:val="00157BEF"/>
    <w:rsid w:val="00214E2D"/>
    <w:rsid w:val="00233C8D"/>
    <w:rsid w:val="00234322"/>
    <w:rsid w:val="002C0D54"/>
    <w:rsid w:val="002E3607"/>
    <w:rsid w:val="00310C90"/>
    <w:rsid w:val="004B2546"/>
    <w:rsid w:val="004F177F"/>
    <w:rsid w:val="005E7DDA"/>
    <w:rsid w:val="0064560B"/>
    <w:rsid w:val="006F3EDD"/>
    <w:rsid w:val="00717644"/>
    <w:rsid w:val="00776CA6"/>
    <w:rsid w:val="007879B4"/>
    <w:rsid w:val="007938F1"/>
    <w:rsid w:val="007D4DF8"/>
    <w:rsid w:val="008337FF"/>
    <w:rsid w:val="008E4515"/>
    <w:rsid w:val="00907486"/>
    <w:rsid w:val="009E5395"/>
    <w:rsid w:val="00A01A85"/>
    <w:rsid w:val="00A16799"/>
    <w:rsid w:val="00A40D45"/>
    <w:rsid w:val="00A607B9"/>
    <w:rsid w:val="00AC1AB0"/>
    <w:rsid w:val="00B06425"/>
    <w:rsid w:val="00B100AD"/>
    <w:rsid w:val="00B53B96"/>
    <w:rsid w:val="00BD0870"/>
    <w:rsid w:val="00BE77CD"/>
    <w:rsid w:val="00C40197"/>
    <w:rsid w:val="00C44B81"/>
    <w:rsid w:val="00C74AF1"/>
    <w:rsid w:val="00D05A84"/>
    <w:rsid w:val="00D25EA8"/>
    <w:rsid w:val="00D26B35"/>
    <w:rsid w:val="00D82823"/>
    <w:rsid w:val="00DA0F08"/>
    <w:rsid w:val="00DC46C7"/>
    <w:rsid w:val="00E643F7"/>
    <w:rsid w:val="00E90FB2"/>
    <w:rsid w:val="00EE46BE"/>
    <w:rsid w:val="00EF051F"/>
    <w:rsid w:val="00F51237"/>
    <w:rsid w:val="00FF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35"/>
        <o:r id="V:Rule2" type="callout" idref="#_x0000_s1033"/>
        <o:r id="V:Rule3" type="callout" idref="#_x0000_s1031"/>
        <o:r id="V:Rule4" type="callout" idref="#_x0000_s1037"/>
        <o:r id="V:Rule5" type="callout" idref="#_x0000_s1039"/>
        <o:r id="V:Rule6" type="callout" idref="#_x0000_s1041"/>
        <o:r id="V:Rule7" type="callout" idref="#_x0000_s1043"/>
        <o:r id="V:Rule8" type="callout" idref="#_x0000_s1045"/>
        <o:r id="V:Rule9" type="callout" idref="#_x0000_s1047"/>
        <o:r id="V:Rule10" type="callout" idref="#_x0000_s1049"/>
        <o:r id="V:Rule11" type="callout" idref="#_x0000_s1051"/>
        <o:r id="V:Rule12" type="callout" idref="#_x0000_s1053"/>
        <o:r id="V:Rule13" type="callout" idref="#_x0000_s1055"/>
        <o:r id="V:Rule14" type="callout" idref="#_x0000_s1057"/>
        <o:r id="V:Rule15" type="callout" idref="#_x0000_s1059"/>
        <o:r id="V:Rule16" type="callout" idref="#_x0000_s1061"/>
        <o:r id="V:Rule17" type="callout" idref="#_x0000_s1063"/>
        <o:r id="V:Rule18" type="callout" idref="#_x0000_s1065"/>
        <o:r id="V:Rule19" type="callout" idref="#_x0000_s1067"/>
        <o:r id="V:Rule20" type="callout" idref="#_x0000_s1069"/>
        <o:r id="V:Rule21" type="callout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95"/>
  </w:style>
  <w:style w:type="paragraph" w:styleId="1">
    <w:name w:val="heading 1"/>
    <w:basedOn w:val="a"/>
    <w:next w:val="a"/>
    <w:link w:val="10"/>
    <w:uiPriority w:val="9"/>
    <w:qFormat/>
    <w:rsid w:val="00D25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4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DDA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C7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74A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74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4AF1"/>
  </w:style>
  <w:style w:type="paragraph" w:styleId="a9">
    <w:name w:val="footer"/>
    <w:basedOn w:val="a"/>
    <w:link w:val="aa"/>
    <w:uiPriority w:val="99"/>
    <w:unhideWhenUsed/>
    <w:rsid w:val="00C74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AF1"/>
  </w:style>
  <w:style w:type="character" w:customStyle="1" w:styleId="21">
    <w:name w:val="Оглавление (2)_"/>
    <w:basedOn w:val="a0"/>
    <w:rsid w:val="00BD08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223pt">
    <w:name w:val="Оглавление (2) + Интервал 23 pt"/>
    <w:basedOn w:val="21"/>
    <w:rsid w:val="00BD0870"/>
    <w:rPr>
      <w:color w:val="000000"/>
      <w:spacing w:val="470"/>
      <w:w w:val="100"/>
      <w:position w:val="0"/>
      <w:lang w:val="ru-RU" w:eastAsia="ru-RU" w:bidi="ru-RU"/>
    </w:rPr>
  </w:style>
  <w:style w:type="character" w:customStyle="1" w:styleId="ab">
    <w:name w:val="Оглавление_"/>
    <w:basedOn w:val="a0"/>
    <w:link w:val="ac"/>
    <w:rsid w:val="00BD0870"/>
    <w:rPr>
      <w:rFonts w:eastAsia="Times New Roman"/>
      <w:b/>
      <w:bCs/>
      <w:spacing w:val="-10"/>
      <w:sz w:val="26"/>
      <w:szCs w:val="26"/>
      <w:shd w:val="clear" w:color="auto" w:fill="FFFFFF"/>
    </w:rPr>
  </w:style>
  <w:style w:type="character" w:customStyle="1" w:styleId="115pt0pt">
    <w:name w:val="Оглавление + 11;5 pt;Курсив;Интервал 0 pt"/>
    <w:basedOn w:val="ab"/>
    <w:rsid w:val="00BD0870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2">
    <w:name w:val="Оглавление (2)"/>
    <w:basedOn w:val="21"/>
    <w:rsid w:val="00BD0870"/>
    <w:rPr>
      <w:strike/>
      <w:color w:val="000000"/>
      <w:w w:val="100"/>
      <w:position w:val="0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BD0870"/>
    <w:rPr>
      <w:rFonts w:eastAsia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rsid w:val="00BD08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30">
    <w:name w:val="Основной текст (3)"/>
    <w:basedOn w:val="3"/>
    <w:rsid w:val="00BD0870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7pt1pt">
    <w:name w:val="Основной текст (3) + 7 pt;Курсив;Интервал 1 pt"/>
    <w:basedOn w:val="3"/>
    <w:rsid w:val="00BD0870"/>
    <w:rPr>
      <w:i/>
      <w:iCs/>
      <w:color w:val="000000"/>
      <w:spacing w:val="20"/>
      <w:w w:val="100"/>
      <w:position w:val="0"/>
      <w:sz w:val="14"/>
      <w:szCs w:val="14"/>
      <w:lang w:val="en-US" w:eastAsia="en-US" w:bidi="en-US"/>
    </w:rPr>
  </w:style>
  <w:style w:type="character" w:customStyle="1" w:styleId="33pt">
    <w:name w:val="Основной текст (3) + Интервал 3 pt"/>
    <w:basedOn w:val="3"/>
    <w:rsid w:val="00BD0870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23pt">
    <w:name w:val="Оглавление (2) + Интервал 3 pt"/>
    <w:basedOn w:val="21"/>
    <w:rsid w:val="00BD0870"/>
    <w:rPr>
      <w:color w:val="000000"/>
      <w:spacing w:val="70"/>
      <w:w w:val="100"/>
      <w:position w:val="0"/>
      <w:lang w:val="en-US" w:eastAsia="en-US" w:bidi="en-US"/>
    </w:rPr>
  </w:style>
  <w:style w:type="character" w:customStyle="1" w:styleId="31">
    <w:name w:val="Оглавление (3)"/>
    <w:basedOn w:val="a0"/>
    <w:rsid w:val="00BD08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7pt">
    <w:name w:val="Оглавление (3) + Интервал 7 pt"/>
    <w:basedOn w:val="a0"/>
    <w:rsid w:val="00BD08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c">
    <w:name w:val="Оглавление"/>
    <w:basedOn w:val="a"/>
    <w:link w:val="ab"/>
    <w:rsid w:val="00BD0870"/>
    <w:pPr>
      <w:widowControl w:val="0"/>
      <w:shd w:val="clear" w:color="auto" w:fill="FFFFFF"/>
      <w:spacing w:after="0" w:line="0" w:lineRule="atLeast"/>
      <w:jc w:val="right"/>
    </w:pPr>
    <w:rPr>
      <w:rFonts w:eastAsia="Times New Roman"/>
      <w:b/>
      <w:bCs/>
      <w:spacing w:val="-10"/>
      <w:sz w:val="26"/>
      <w:szCs w:val="26"/>
    </w:rPr>
  </w:style>
  <w:style w:type="paragraph" w:customStyle="1" w:styleId="24">
    <w:name w:val="Основной текст (2)"/>
    <w:basedOn w:val="a"/>
    <w:link w:val="23"/>
    <w:rsid w:val="00BD0870"/>
    <w:pPr>
      <w:widowControl w:val="0"/>
      <w:shd w:val="clear" w:color="auto" w:fill="FFFFFF"/>
      <w:spacing w:after="180" w:line="0" w:lineRule="atLeast"/>
      <w:ind w:hanging="340"/>
    </w:pPr>
    <w:rPr>
      <w:rFonts w:eastAsia="Times New Roman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D25EA8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214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OC Heading"/>
    <w:basedOn w:val="1"/>
    <w:next w:val="a"/>
    <w:uiPriority w:val="39"/>
    <w:semiHidden/>
    <w:unhideWhenUsed/>
    <w:qFormat/>
    <w:rsid w:val="008337FF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337FF"/>
    <w:pPr>
      <w:spacing w:after="100"/>
    </w:pPr>
  </w:style>
  <w:style w:type="character" w:styleId="ae">
    <w:name w:val="Hyperlink"/>
    <w:basedOn w:val="a0"/>
    <w:uiPriority w:val="99"/>
    <w:unhideWhenUsed/>
    <w:rsid w:val="008337FF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3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793D3-A349-42E7-BB92-41614BB1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7338</Words>
  <Characters>41829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Master</cp:lastModifiedBy>
  <cp:revision>5</cp:revision>
  <dcterms:created xsi:type="dcterms:W3CDTF">2015-03-24T16:05:00Z</dcterms:created>
  <dcterms:modified xsi:type="dcterms:W3CDTF">2015-05-31T20:18:00Z</dcterms:modified>
</cp:coreProperties>
</file>